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5A7607"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5A7607">
        <w:rPr>
          <w:rFonts w:ascii="Times New Roman" w:hAnsi="Times New Roman"/>
          <w:i w:val="0"/>
          <w:caps/>
          <w:sz w:val="32"/>
          <w:szCs w:val="32"/>
        </w:rPr>
        <w:t>«</w:t>
      </w:r>
      <w:r w:rsidR="00484B87" w:rsidRPr="005A7607">
        <w:rPr>
          <w:rFonts w:ascii="Times New Roman" w:hAnsi="Times New Roman"/>
          <w:i w:val="0"/>
          <w:caps/>
          <w:sz w:val="32"/>
          <w:szCs w:val="32"/>
        </w:rPr>
        <w:t>АЛЕКСЕЕВСКИЙ</w:t>
      </w:r>
      <w:r w:rsidRPr="005A7607">
        <w:rPr>
          <w:rFonts w:ascii="Times New Roman" w:hAnsi="Times New Roman"/>
          <w:i w:val="0"/>
          <w:caps/>
          <w:sz w:val="32"/>
          <w:szCs w:val="32"/>
        </w:rPr>
        <w:t xml:space="preserve"> сельсовет» </w:t>
      </w:r>
      <w:r w:rsidR="005A7607" w:rsidRPr="005A7607">
        <w:rPr>
          <w:rFonts w:ascii="Times New Roman" w:hAnsi="Times New Roman"/>
          <w:i w:val="0"/>
          <w:caps/>
          <w:sz w:val="32"/>
          <w:szCs w:val="32"/>
        </w:rPr>
        <w:t>Глушковского</w:t>
      </w:r>
      <w:r w:rsidRPr="005A7607">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F41539" w:rsidRDefault="005E4BC2"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bookmarkStart w:id="4" w:name="_GoBack"/>
      <w:bookmarkEnd w:id="4"/>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lastRenderedPageBreak/>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484B87">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484B87">
              <w:rPr>
                <w:b/>
                <w:sz w:val="20"/>
                <w:szCs w:val="20"/>
              </w:rPr>
              <w:t>Алексеевского</w:t>
            </w:r>
            <w:r w:rsidRPr="005E6251">
              <w:rPr>
                <w:b/>
                <w:sz w:val="20"/>
                <w:szCs w:val="20"/>
              </w:rPr>
              <w:t xml:space="preserve"> поселения </w:t>
            </w:r>
            <w:proofErr w:type="spellStart"/>
            <w:r w:rsidR="005A7607">
              <w:rPr>
                <w:b/>
                <w:sz w:val="20"/>
                <w:szCs w:val="20"/>
              </w:rPr>
              <w:t>Глушковского</w:t>
            </w:r>
            <w:proofErr w:type="spellEnd"/>
            <w:r w:rsidRPr="005E6251">
              <w:rPr>
                <w:b/>
                <w:sz w:val="20"/>
                <w:szCs w:val="20"/>
              </w:rPr>
              <w:t xml:space="preserve"> района Курской области</w:t>
            </w:r>
          </w:p>
        </w:tc>
        <w:tc>
          <w:tcPr>
            <w:tcW w:w="1458" w:type="dxa"/>
            <w:vAlign w:val="center"/>
          </w:tcPr>
          <w:p w:rsidR="00057C88" w:rsidRPr="005E4BC2" w:rsidRDefault="006A7A64"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484B87">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484B87">
              <w:rPr>
                <w:b/>
                <w:sz w:val="20"/>
                <w:szCs w:val="20"/>
              </w:rPr>
              <w:t>Алексеевского</w:t>
            </w:r>
            <w:r w:rsidRPr="005E6251">
              <w:rPr>
                <w:b/>
                <w:sz w:val="20"/>
                <w:szCs w:val="20"/>
              </w:rPr>
              <w:t xml:space="preserve"> поселения </w:t>
            </w:r>
            <w:proofErr w:type="spellStart"/>
            <w:r w:rsidR="005A7607">
              <w:rPr>
                <w:b/>
                <w:sz w:val="20"/>
                <w:szCs w:val="20"/>
              </w:rPr>
              <w:t>Глушковского</w:t>
            </w:r>
            <w:proofErr w:type="spellEnd"/>
            <w:r w:rsidRPr="005E6251">
              <w:rPr>
                <w:b/>
                <w:sz w:val="20"/>
                <w:szCs w:val="20"/>
              </w:rPr>
              <w:t xml:space="preserve"> района Курской  области</w:t>
            </w:r>
          </w:p>
        </w:tc>
        <w:tc>
          <w:tcPr>
            <w:tcW w:w="1458" w:type="dxa"/>
            <w:vAlign w:val="center"/>
          </w:tcPr>
          <w:p w:rsidR="00057C88" w:rsidRPr="005E4BC2" w:rsidRDefault="006A7A64" w:rsidP="00232603">
            <w:pPr>
              <w:pStyle w:val="TimesNewRoman18"/>
              <w:spacing w:line="288" w:lineRule="auto"/>
              <w:rPr>
                <w:b w:val="0"/>
                <w:sz w:val="20"/>
                <w:szCs w:val="20"/>
              </w:rPr>
            </w:pPr>
            <w:r>
              <w:rPr>
                <w:b w:val="0"/>
                <w:sz w:val="20"/>
                <w:szCs w:val="20"/>
              </w:rPr>
              <w:t>9</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6A7A64" w:rsidP="00232603">
            <w:pPr>
              <w:pStyle w:val="TimesNewRoman18"/>
              <w:spacing w:line="288" w:lineRule="auto"/>
              <w:rPr>
                <w:b w:val="0"/>
                <w:sz w:val="20"/>
                <w:szCs w:val="20"/>
              </w:rPr>
            </w:pPr>
            <w:r>
              <w:rPr>
                <w:b w:val="0"/>
                <w:sz w:val="20"/>
                <w:szCs w:val="20"/>
              </w:rPr>
              <w:t>15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6A7A64" w:rsidP="00232603">
            <w:pPr>
              <w:pStyle w:val="TimesNewRoman18"/>
              <w:spacing w:line="288" w:lineRule="auto"/>
              <w:rPr>
                <w:b w:val="0"/>
                <w:sz w:val="20"/>
                <w:szCs w:val="20"/>
              </w:rPr>
            </w:pPr>
            <w:r>
              <w:rPr>
                <w:b w:val="0"/>
                <w:sz w:val="20"/>
                <w:szCs w:val="20"/>
              </w:rPr>
              <w:t>20</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6A7A64">
              <w:rPr>
                <w:b w:val="0"/>
                <w:sz w:val="20"/>
                <w:szCs w:val="20"/>
              </w:rPr>
              <w:t>5</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6A7A64" w:rsidP="00232603">
            <w:pPr>
              <w:autoSpaceDE w:val="0"/>
              <w:autoSpaceDN w:val="0"/>
              <w:adjustRightInd w:val="0"/>
              <w:jc w:val="center"/>
              <w:rPr>
                <w:sz w:val="20"/>
                <w:szCs w:val="20"/>
              </w:rPr>
            </w:pPr>
            <w:r>
              <w:rPr>
                <w:sz w:val="20"/>
                <w:szCs w:val="20"/>
              </w:rPr>
              <w:t>26</w:t>
            </w:r>
          </w:p>
        </w:tc>
      </w:tr>
      <w:tr w:rsidR="00057C88" w:rsidRPr="005E4BC2" w:rsidTr="00057C88">
        <w:trPr>
          <w:jc w:val="center"/>
        </w:trPr>
        <w:tc>
          <w:tcPr>
            <w:tcW w:w="7949" w:type="dxa"/>
            <w:vAlign w:val="center"/>
          </w:tcPr>
          <w:p w:rsidR="00057C88" w:rsidRPr="005E6251" w:rsidRDefault="00057C88" w:rsidP="00484B87">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484B87">
              <w:rPr>
                <w:b/>
                <w:sz w:val="20"/>
                <w:szCs w:val="20"/>
              </w:rPr>
              <w:t>АЛЕКСЕЕВСКИЙ</w:t>
            </w:r>
            <w:r>
              <w:rPr>
                <w:b/>
                <w:sz w:val="20"/>
                <w:szCs w:val="20"/>
              </w:rPr>
              <w:t xml:space="preserve"> СЕЛЬСОВЕТ</w:t>
            </w:r>
            <w:r w:rsidRPr="005E6251">
              <w:rPr>
                <w:b/>
                <w:sz w:val="20"/>
                <w:szCs w:val="20"/>
              </w:rPr>
              <w:t xml:space="preserve">» </w:t>
            </w:r>
            <w:r w:rsidR="005A7607">
              <w:rPr>
                <w:b/>
                <w:sz w:val="20"/>
                <w:szCs w:val="20"/>
              </w:rPr>
              <w:t>ГЛУШКОВСКОГО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6A7A64">
              <w:rPr>
                <w:b w:val="0"/>
                <w:sz w:val="20"/>
                <w:szCs w:val="20"/>
              </w:rPr>
              <w:t>7</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484B87">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484B87">
              <w:rPr>
                <w:b/>
                <w:sz w:val="20"/>
                <w:szCs w:val="20"/>
              </w:rPr>
              <w:t>Алексеевский</w:t>
            </w:r>
            <w:r w:rsidRPr="005E6251">
              <w:rPr>
                <w:b/>
                <w:sz w:val="20"/>
                <w:szCs w:val="20"/>
              </w:rPr>
              <w:t xml:space="preserve"> сельсовет» </w:t>
            </w:r>
            <w:proofErr w:type="spellStart"/>
            <w:r w:rsidR="005A7607">
              <w:rPr>
                <w:b/>
                <w:sz w:val="20"/>
                <w:szCs w:val="20"/>
              </w:rPr>
              <w:t>Глушковского</w:t>
            </w:r>
            <w:proofErr w:type="spellEnd"/>
            <w:r w:rsidRPr="005E6251">
              <w:rPr>
                <w:b/>
                <w:sz w:val="20"/>
                <w:szCs w:val="20"/>
              </w:rPr>
              <w:t xml:space="preserve"> района Курской области</w:t>
            </w:r>
          </w:p>
        </w:tc>
        <w:tc>
          <w:tcPr>
            <w:tcW w:w="1458" w:type="dxa"/>
            <w:vAlign w:val="center"/>
          </w:tcPr>
          <w:p w:rsidR="00057C88" w:rsidRPr="00057C88" w:rsidRDefault="006A7A64" w:rsidP="00057C88">
            <w:pPr>
              <w:autoSpaceDE w:val="0"/>
              <w:autoSpaceDN w:val="0"/>
              <w:adjustRightInd w:val="0"/>
              <w:jc w:val="center"/>
              <w:rPr>
                <w:sz w:val="20"/>
                <w:szCs w:val="20"/>
              </w:rPr>
            </w:pPr>
            <w:r>
              <w:rPr>
                <w:sz w:val="20"/>
                <w:szCs w:val="20"/>
              </w:rPr>
              <w:t>27</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484B87">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484B87">
              <w:rPr>
                <w:b/>
                <w:sz w:val="20"/>
                <w:szCs w:val="20"/>
              </w:rPr>
              <w:t>АЛЕКСЕЕВСКИЙ</w:t>
            </w:r>
            <w:r>
              <w:rPr>
                <w:b/>
                <w:sz w:val="20"/>
                <w:szCs w:val="20"/>
              </w:rPr>
              <w:t xml:space="preserve">  СЕЛЬСОВЕТ</w:t>
            </w:r>
            <w:r w:rsidRPr="005E6251">
              <w:rPr>
                <w:b/>
                <w:sz w:val="20"/>
                <w:szCs w:val="20"/>
              </w:rPr>
              <w:t xml:space="preserve">» </w:t>
            </w:r>
            <w:r w:rsidR="005A7607">
              <w:rPr>
                <w:b/>
                <w:sz w:val="20"/>
                <w:szCs w:val="20"/>
              </w:rPr>
              <w:t>ГЛУШКОВСКОГО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6A7A64" w:rsidP="00057C88">
            <w:pPr>
              <w:autoSpaceDE w:val="0"/>
              <w:autoSpaceDN w:val="0"/>
              <w:adjustRightInd w:val="0"/>
              <w:jc w:val="center"/>
              <w:rPr>
                <w:sz w:val="20"/>
                <w:szCs w:val="20"/>
              </w:rPr>
            </w:pPr>
            <w:r>
              <w:rPr>
                <w:sz w:val="20"/>
                <w:szCs w:val="20"/>
              </w:rPr>
              <w:t>30</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5A7607"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B7DF5" w:rsidRPr="005A7607">
        <w:rPr>
          <w:sz w:val="28"/>
          <w:szCs w:val="28"/>
        </w:rPr>
        <w:t>«</w:t>
      </w:r>
      <w:r w:rsidR="00484B87" w:rsidRPr="005A7607">
        <w:rPr>
          <w:sz w:val="28"/>
          <w:szCs w:val="28"/>
        </w:rPr>
        <w:t>Алексеевский</w:t>
      </w:r>
      <w:r w:rsidR="00FB7DF5" w:rsidRPr="005A7607">
        <w:rPr>
          <w:sz w:val="28"/>
          <w:szCs w:val="28"/>
        </w:rPr>
        <w:t xml:space="preserve"> сельсовет» </w:t>
      </w:r>
      <w:proofErr w:type="spellStart"/>
      <w:r w:rsidR="005A7607" w:rsidRPr="005A7607">
        <w:rPr>
          <w:sz w:val="28"/>
          <w:szCs w:val="28"/>
        </w:rPr>
        <w:t>Глушковского</w:t>
      </w:r>
      <w:proofErr w:type="spellEnd"/>
      <w:r w:rsidR="00FB7DF5" w:rsidRPr="005A7607">
        <w:rPr>
          <w:sz w:val="28"/>
          <w:szCs w:val="28"/>
        </w:rPr>
        <w:t xml:space="preserve"> района</w:t>
      </w:r>
      <w:r w:rsidRPr="005A7607">
        <w:rPr>
          <w:sz w:val="28"/>
          <w:szCs w:val="28"/>
        </w:rPr>
        <w:t xml:space="preserve"> </w:t>
      </w:r>
      <w:r w:rsidR="00DF1412" w:rsidRPr="005A7607">
        <w:rPr>
          <w:sz w:val="28"/>
          <w:szCs w:val="28"/>
        </w:rPr>
        <w:t>Курской области устанавливаю</w:t>
      </w:r>
      <w:r w:rsidR="00631A27" w:rsidRPr="005A7607">
        <w:rPr>
          <w:sz w:val="28"/>
          <w:szCs w:val="28"/>
        </w:rPr>
        <w:t>т</w:t>
      </w:r>
      <w:r w:rsidR="00DF1412" w:rsidRPr="005A7607">
        <w:rPr>
          <w:sz w:val="28"/>
          <w:szCs w:val="28"/>
        </w:rPr>
        <w:t xml:space="preserve"> совокупность расч</w:t>
      </w:r>
      <w:r w:rsidR="00631A27" w:rsidRPr="005A7607">
        <w:rPr>
          <w:sz w:val="28"/>
          <w:szCs w:val="28"/>
        </w:rPr>
        <w:t>е</w:t>
      </w:r>
      <w:r w:rsidR="00DF1412" w:rsidRPr="005A7607">
        <w:rPr>
          <w:sz w:val="28"/>
          <w:szCs w:val="28"/>
        </w:rPr>
        <w:t xml:space="preserve">тных показателей минимально допустимого уровня обеспеченности объектами </w:t>
      </w:r>
      <w:r w:rsidRPr="005A7607">
        <w:rPr>
          <w:sz w:val="28"/>
          <w:szCs w:val="28"/>
        </w:rPr>
        <w:t>местного значения</w:t>
      </w:r>
      <w:r w:rsidR="00DF1412" w:rsidRPr="005A7607">
        <w:rPr>
          <w:sz w:val="28"/>
          <w:szCs w:val="28"/>
        </w:rPr>
        <w:t xml:space="preserve">, относящимися к областям, указанным в части </w:t>
      </w:r>
      <w:r w:rsidRPr="005A7607">
        <w:rPr>
          <w:sz w:val="28"/>
          <w:szCs w:val="28"/>
        </w:rPr>
        <w:t>5</w:t>
      </w:r>
      <w:r w:rsidR="00DF1412" w:rsidRPr="005A7607">
        <w:rPr>
          <w:sz w:val="28"/>
          <w:szCs w:val="28"/>
        </w:rPr>
        <w:t xml:space="preserve"> статьи </w:t>
      </w:r>
      <w:r w:rsidRPr="005A7607">
        <w:rPr>
          <w:sz w:val="28"/>
          <w:szCs w:val="28"/>
        </w:rPr>
        <w:t>23</w:t>
      </w:r>
      <w:r w:rsidR="00DF1412" w:rsidRPr="005A7607">
        <w:rPr>
          <w:sz w:val="28"/>
          <w:szCs w:val="28"/>
        </w:rPr>
        <w:t xml:space="preserve"> Гр</w:t>
      </w:r>
      <w:r w:rsidR="006F42F3" w:rsidRPr="005A7607">
        <w:rPr>
          <w:sz w:val="28"/>
          <w:szCs w:val="28"/>
        </w:rPr>
        <w:t xml:space="preserve">адостроительного кодекса </w:t>
      </w:r>
      <w:r w:rsidR="00DF1412" w:rsidRPr="005A7607">
        <w:rPr>
          <w:sz w:val="28"/>
          <w:szCs w:val="28"/>
        </w:rPr>
        <w:t>Р</w:t>
      </w:r>
      <w:r w:rsidR="006F42F3" w:rsidRPr="005A7607">
        <w:rPr>
          <w:sz w:val="28"/>
          <w:szCs w:val="28"/>
        </w:rPr>
        <w:t xml:space="preserve">оссийской </w:t>
      </w:r>
      <w:r w:rsidR="00DF1412" w:rsidRPr="005A7607">
        <w:rPr>
          <w:sz w:val="28"/>
          <w:szCs w:val="28"/>
        </w:rPr>
        <w:t>Ф</w:t>
      </w:r>
      <w:r w:rsidR="006F42F3" w:rsidRPr="005A7607">
        <w:rPr>
          <w:sz w:val="28"/>
          <w:szCs w:val="28"/>
        </w:rPr>
        <w:t>едерации</w:t>
      </w:r>
      <w:r w:rsidR="00DF1412" w:rsidRPr="005A7607">
        <w:rPr>
          <w:sz w:val="28"/>
          <w:szCs w:val="28"/>
        </w:rPr>
        <w:t xml:space="preserve">, иными объектами </w:t>
      </w:r>
      <w:r w:rsidRPr="005A7607">
        <w:rPr>
          <w:sz w:val="28"/>
          <w:szCs w:val="28"/>
        </w:rPr>
        <w:t>местного значения</w:t>
      </w:r>
      <w:r w:rsidR="00DF1412" w:rsidRPr="005A7607">
        <w:rPr>
          <w:sz w:val="28"/>
          <w:szCs w:val="28"/>
        </w:rPr>
        <w:t xml:space="preserve"> населения </w:t>
      </w:r>
      <w:r w:rsidRPr="005A7607">
        <w:rPr>
          <w:sz w:val="28"/>
          <w:szCs w:val="28"/>
        </w:rPr>
        <w:t xml:space="preserve">муниципального образования </w:t>
      </w:r>
      <w:r w:rsidR="00FB7DF5" w:rsidRPr="005A7607">
        <w:rPr>
          <w:sz w:val="28"/>
          <w:szCs w:val="28"/>
        </w:rPr>
        <w:t>«</w:t>
      </w:r>
      <w:r w:rsidR="00484B87" w:rsidRPr="005A7607">
        <w:rPr>
          <w:sz w:val="28"/>
          <w:szCs w:val="28"/>
        </w:rPr>
        <w:t>Алексеевский</w:t>
      </w:r>
      <w:r w:rsidR="00FB7DF5" w:rsidRPr="005A7607">
        <w:rPr>
          <w:sz w:val="28"/>
          <w:szCs w:val="28"/>
        </w:rPr>
        <w:t xml:space="preserve"> сельсовет» </w:t>
      </w:r>
      <w:proofErr w:type="spellStart"/>
      <w:r w:rsidR="005A7607" w:rsidRPr="005A7607">
        <w:rPr>
          <w:sz w:val="28"/>
          <w:szCs w:val="28"/>
        </w:rPr>
        <w:t>Глушковского</w:t>
      </w:r>
      <w:proofErr w:type="spellEnd"/>
      <w:r w:rsidR="00FB7DF5" w:rsidRPr="005A7607">
        <w:rPr>
          <w:sz w:val="28"/>
          <w:szCs w:val="28"/>
        </w:rPr>
        <w:t xml:space="preserve"> района</w:t>
      </w:r>
      <w:r w:rsidRPr="005A7607">
        <w:rPr>
          <w:sz w:val="28"/>
          <w:szCs w:val="28"/>
        </w:rPr>
        <w:t xml:space="preserve"> </w:t>
      </w:r>
      <w:r w:rsidR="00DF1412" w:rsidRPr="005A7607">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5A7607">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5A7607">
        <w:rPr>
          <w:sz w:val="28"/>
          <w:szCs w:val="28"/>
        </w:rPr>
        <w:t>в соответствии со статьей 29</w:t>
      </w:r>
      <w:r w:rsidR="00A652F0" w:rsidRPr="005A7607">
        <w:rPr>
          <w:sz w:val="28"/>
          <w:szCs w:val="28"/>
          <w:vertAlign w:val="superscript"/>
        </w:rPr>
        <w:t>2</w:t>
      </w:r>
      <w:r w:rsidR="00A652F0" w:rsidRPr="005A7607">
        <w:rPr>
          <w:sz w:val="28"/>
          <w:szCs w:val="28"/>
        </w:rPr>
        <w:t xml:space="preserve"> Градостроительного кодекса Российской Федерации.</w:t>
      </w:r>
    </w:p>
    <w:p w:rsidR="00E07C6E" w:rsidRPr="005A7607"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5A7607">
        <w:rPr>
          <w:rStyle w:val="FontStyle18"/>
          <w:sz w:val="28"/>
          <w:szCs w:val="28"/>
        </w:rPr>
        <w:t xml:space="preserve">Местные нормативы градостроительного проектирования </w:t>
      </w:r>
      <w:r w:rsidR="00484B87" w:rsidRPr="005A7607">
        <w:rPr>
          <w:rFonts w:ascii="Times New Roman" w:hAnsi="Times New Roman"/>
          <w:sz w:val="28"/>
          <w:szCs w:val="28"/>
        </w:rPr>
        <w:t>Алексеевского</w:t>
      </w:r>
      <w:r w:rsidRPr="005A7607">
        <w:rPr>
          <w:rFonts w:ascii="Times New Roman" w:hAnsi="Times New Roman"/>
          <w:sz w:val="28"/>
          <w:szCs w:val="28"/>
        </w:rPr>
        <w:t xml:space="preserve"> сельсовета </w:t>
      </w:r>
      <w:proofErr w:type="spellStart"/>
      <w:r w:rsidR="005A7607" w:rsidRPr="005A7607">
        <w:rPr>
          <w:rFonts w:ascii="Times New Roman" w:hAnsi="Times New Roman"/>
          <w:sz w:val="28"/>
          <w:szCs w:val="28"/>
        </w:rPr>
        <w:t>Глушковского</w:t>
      </w:r>
      <w:proofErr w:type="spellEnd"/>
      <w:r w:rsidRPr="005A7607">
        <w:rPr>
          <w:rFonts w:ascii="Times New Roman" w:hAnsi="Times New Roman"/>
          <w:sz w:val="28"/>
          <w:szCs w:val="28"/>
        </w:rPr>
        <w:t xml:space="preserve"> района Курской  области</w:t>
      </w:r>
      <w:r w:rsidRPr="005A7607">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84B87" w:rsidRPr="005A7607">
        <w:rPr>
          <w:rFonts w:ascii="Times New Roman" w:hAnsi="Times New Roman"/>
          <w:sz w:val="28"/>
          <w:szCs w:val="28"/>
        </w:rPr>
        <w:t>Алексеевского</w:t>
      </w:r>
      <w:r w:rsidRPr="005A7607">
        <w:rPr>
          <w:rFonts w:ascii="Times New Roman" w:hAnsi="Times New Roman"/>
          <w:sz w:val="28"/>
          <w:szCs w:val="28"/>
        </w:rPr>
        <w:t xml:space="preserve"> поселения</w:t>
      </w:r>
      <w:r w:rsidRPr="005A7607">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484B87" w:rsidRPr="005A7607">
        <w:rPr>
          <w:rFonts w:ascii="Times New Roman" w:hAnsi="Times New Roman"/>
          <w:sz w:val="28"/>
          <w:szCs w:val="28"/>
        </w:rPr>
        <w:t>Алексеевского</w:t>
      </w:r>
      <w:r w:rsidRPr="005A7607">
        <w:rPr>
          <w:rFonts w:ascii="Times New Roman" w:hAnsi="Times New Roman"/>
          <w:sz w:val="28"/>
          <w:szCs w:val="28"/>
        </w:rPr>
        <w:t xml:space="preserve"> поселения</w:t>
      </w:r>
      <w:r w:rsidRPr="005A7607">
        <w:rPr>
          <w:rStyle w:val="FontStyle18"/>
          <w:sz w:val="28"/>
          <w:szCs w:val="28"/>
        </w:rPr>
        <w:t>.</w:t>
      </w:r>
    </w:p>
    <w:p w:rsidR="00E07C6E" w:rsidRPr="005A7607" w:rsidRDefault="00E07C6E" w:rsidP="005E4BC2">
      <w:pPr>
        <w:ind w:right="-568" w:firstLine="709"/>
        <w:jc w:val="both"/>
        <w:rPr>
          <w:sz w:val="28"/>
          <w:szCs w:val="28"/>
        </w:rPr>
      </w:pPr>
      <w:proofErr w:type="gramStart"/>
      <w:r w:rsidRPr="005A7607">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5A7607">
        <w:rPr>
          <w:sz w:val="28"/>
          <w:szCs w:val="28"/>
        </w:rPr>
        <w:t xml:space="preserve">ми местного значения поселения </w:t>
      </w:r>
      <w:r w:rsidRPr="005A7607">
        <w:rPr>
          <w:sz w:val="28"/>
          <w:szCs w:val="28"/>
        </w:rPr>
        <w:t>и расчетных показателей максимально допустимого уровня территориальной доступности таких объектов</w:t>
      </w:r>
      <w:proofErr w:type="gramEnd"/>
      <w:r w:rsidRPr="005A7607">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lastRenderedPageBreak/>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 xml:space="preserve">а) </w:t>
      </w:r>
      <w:proofErr w:type="spellStart"/>
      <w:r w:rsidRPr="00FB7DF5">
        <w:rPr>
          <w:sz w:val="28"/>
          <w:szCs w:val="28"/>
        </w:rPr>
        <w:t>электро</w:t>
      </w:r>
      <w:proofErr w:type="spellEnd"/>
      <w:r w:rsidRPr="00FB7DF5">
        <w:rPr>
          <w:sz w:val="28"/>
          <w:szCs w:val="28"/>
        </w:rPr>
        <w:t>-, тепл</w:t>
      </w:r>
      <w:proofErr w:type="gramStart"/>
      <w:r w:rsidRPr="00FB7DF5">
        <w:rPr>
          <w:sz w:val="28"/>
          <w:szCs w:val="28"/>
        </w:rPr>
        <w:t>о-</w:t>
      </w:r>
      <w:proofErr w:type="gramEnd"/>
      <w:r w:rsidRPr="00FB7DF5">
        <w:rPr>
          <w:sz w:val="28"/>
          <w:szCs w:val="28"/>
        </w:rPr>
        <w:t xml:space="preserve">, </w:t>
      </w:r>
      <w:proofErr w:type="spellStart"/>
      <w:r w:rsidRPr="00FB7DF5">
        <w:rPr>
          <w:sz w:val="28"/>
          <w:szCs w:val="28"/>
        </w:rPr>
        <w:t>газо</w:t>
      </w:r>
      <w:proofErr w:type="spellEnd"/>
      <w:r w:rsidRPr="00FB7DF5">
        <w:rPr>
          <w:sz w:val="28"/>
          <w:szCs w:val="28"/>
        </w:rPr>
        <w:t>-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1) в области </w:t>
      </w:r>
      <w:proofErr w:type="spellStart"/>
      <w:r w:rsidRPr="00FB7DF5">
        <w:rPr>
          <w:sz w:val="28"/>
          <w:szCs w:val="28"/>
        </w:rPr>
        <w:t>электро</w:t>
      </w:r>
      <w:proofErr w:type="spellEnd"/>
      <w:r w:rsidRPr="00FB7DF5">
        <w:rPr>
          <w:sz w:val="28"/>
          <w:szCs w:val="28"/>
        </w:rPr>
        <w:t>-, тепл</w:t>
      </w:r>
      <w:proofErr w:type="gramStart"/>
      <w:r w:rsidRPr="00FB7DF5">
        <w:rPr>
          <w:sz w:val="28"/>
          <w:szCs w:val="28"/>
        </w:rPr>
        <w:t>о-</w:t>
      </w:r>
      <w:proofErr w:type="gramEnd"/>
      <w:r w:rsidRPr="00FB7DF5">
        <w:rPr>
          <w:sz w:val="28"/>
          <w:szCs w:val="28"/>
        </w:rPr>
        <w:t xml:space="preserve">, </w:t>
      </w:r>
      <w:proofErr w:type="spellStart"/>
      <w:r w:rsidRPr="00FB7DF5">
        <w:rPr>
          <w:sz w:val="28"/>
          <w:szCs w:val="28"/>
        </w:rPr>
        <w:t>газо</w:t>
      </w:r>
      <w:proofErr w:type="spellEnd"/>
      <w:r w:rsidRPr="00FB7DF5">
        <w:rPr>
          <w:sz w:val="28"/>
          <w:szCs w:val="28"/>
        </w:rPr>
        <w:t>-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lastRenderedPageBreak/>
        <w:t>объекты накопления, обработки, утилизации отходов производства и потребления, находящиеся в собственности муниципального образования.</w:t>
      </w:r>
    </w:p>
    <w:p w:rsidR="00046D2B" w:rsidRDefault="00046D2B" w:rsidP="005A7607">
      <w:pPr>
        <w:spacing w:before="120" w:after="120"/>
        <w:ind w:right="-568"/>
        <w:jc w:val="both"/>
        <w:outlineLvl w:val="0"/>
        <w:rPr>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484B87">
        <w:rPr>
          <w:b/>
          <w:sz w:val="28"/>
          <w:szCs w:val="28"/>
        </w:rPr>
        <w:t>Алексеевского</w:t>
      </w:r>
      <w:r w:rsidR="00CB154F" w:rsidRPr="00FB7DF5">
        <w:rPr>
          <w:b/>
          <w:sz w:val="28"/>
          <w:szCs w:val="28"/>
        </w:rPr>
        <w:t xml:space="preserve"> поселения </w:t>
      </w:r>
      <w:proofErr w:type="spellStart"/>
      <w:r w:rsidR="005A7607">
        <w:rPr>
          <w:b/>
          <w:sz w:val="28"/>
          <w:szCs w:val="28"/>
        </w:rPr>
        <w:t>Глушковского</w:t>
      </w:r>
      <w:proofErr w:type="spellEnd"/>
      <w:r w:rsidR="00CB154F" w:rsidRPr="00FB7DF5">
        <w:rPr>
          <w:b/>
          <w:sz w:val="28"/>
          <w:szCs w:val="28"/>
        </w:rPr>
        <w:t xml:space="preserve"> района Курской области</w:t>
      </w:r>
    </w:p>
    <w:p w:rsidR="00CB154F" w:rsidRPr="00611DA6" w:rsidRDefault="00CB154F" w:rsidP="005E4BC2">
      <w:pPr>
        <w:pStyle w:val="Default"/>
        <w:spacing w:before="120" w:after="120"/>
        <w:ind w:right="-568" w:firstLine="709"/>
        <w:jc w:val="center"/>
        <w:rPr>
          <w:b/>
          <w:color w:val="auto"/>
          <w:sz w:val="28"/>
          <w:szCs w:val="28"/>
        </w:rPr>
      </w:pPr>
      <w:r w:rsidRPr="00611DA6">
        <w:rPr>
          <w:b/>
          <w:color w:val="auto"/>
          <w:sz w:val="28"/>
          <w:szCs w:val="28"/>
        </w:rPr>
        <w:t>Расположение в системе расселения и административно-территориальное устройство</w:t>
      </w:r>
    </w:p>
    <w:p w:rsidR="00611DA6" w:rsidRPr="00611DA6" w:rsidRDefault="00611DA6" w:rsidP="00611DA6">
      <w:pPr>
        <w:pStyle w:val="a9"/>
        <w:suppressAutoHyphens/>
        <w:ind w:left="0" w:firstLine="851"/>
        <w:rPr>
          <w:rFonts w:ascii="Times New Roman" w:hAnsi="Times New Roman"/>
          <w:sz w:val="28"/>
          <w:szCs w:val="28"/>
          <w:lang w:eastAsia="ru-RU"/>
        </w:rPr>
      </w:pPr>
      <w:r w:rsidRPr="00611DA6">
        <w:rPr>
          <w:rFonts w:ascii="Times New Roman" w:hAnsi="Times New Roman"/>
          <w:sz w:val="28"/>
          <w:szCs w:val="28"/>
          <w:lang w:eastAsia="ru-RU"/>
        </w:rPr>
        <w:t xml:space="preserve">Алексеевский сельсовет расположен в западной части </w:t>
      </w:r>
      <w:proofErr w:type="spellStart"/>
      <w:r w:rsidRPr="00611DA6">
        <w:rPr>
          <w:rFonts w:ascii="Times New Roman" w:hAnsi="Times New Roman"/>
          <w:sz w:val="28"/>
          <w:szCs w:val="28"/>
          <w:lang w:eastAsia="ru-RU"/>
        </w:rPr>
        <w:t>Глушко</w:t>
      </w:r>
      <w:r w:rsidR="005A7607">
        <w:rPr>
          <w:rFonts w:ascii="Times New Roman" w:hAnsi="Times New Roman"/>
          <w:sz w:val="28"/>
          <w:szCs w:val="28"/>
          <w:lang w:eastAsia="ru-RU"/>
        </w:rPr>
        <w:t>в</w:t>
      </w:r>
      <w:r w:rsidRPr="00611DA6">
        <w:rPr>
          <w:rFonts w:ascii="Times New Roman" w:hAnsi="Times New Roman"/>
          <w:sz w:val="28"/>
          <w:szCs w:val="28"/>
          <w:lang w:eastAsia="ru-RU"/>
        </w:rPr>
        <w:t>ского</w:t>
      </w:r>
      <w:proofErr w:type="spellEnd"/>
      <w:r w:rsidRPr="00611DA6">
        <w:rPr>
          <w:rFonts w:ascii="Times New Roman" w:hAnsi="Times New Roman"/>
          <w:sz w:val="28"/>
          <w:szCs w:val="28"/>
          <w:lang w:eastAsia="ru-RU"/>
        </w:rPr>
        <w:t xml:space="preserve"> района, на севере он граничит с Марковским сельсоветом, на востоке с </w:t>
      </w:r>
      <w:proofErr w:type="spellStart"/>
      <w:r w:rsidRPr="00611DA6">
        <w:rPr>
          <w:rFonts w:ascii="Times New Roman" w:hAnsi="Times New Roman"/>
          <w:sz w:val="28"/>
          <w:szCs w:val="28"/>
          <w:lang w:eastAsia="ru-RU"/>
        </w:rPr>
        <w:t>Карыжским</w:t>
      </w:r>
      <w:proofErr w:type="spellEnd"/>
      <w:r w:rsidRPr="00611DA6">
        <w:rPr>
          <w:rFonts w:ascii="Times New Roman" w:hAnsi="Times New Roman"/>
          <w:sz w:val="28"/>
          <w:szCs w:val="28"/>
          <w:lang w:eastAsia="ru-RU"/>
        </w:rPr>
        <w:t xml:space="preserve"> сельсоветом, на западе с Украиной, на юге муниципальное образование граничит с </w:t>
      </w:r>
      <w:proofErr w:type="spellStart"/>
      <w:r w:rsidRPr="00611DA6">
        <w:rPr>
          <w:rFonts w:ascii="Times New Roman" w:hAnsi="Times New Roman"/>
          <w:sz w:val="28"/>
          <w:szCs w:val="28"/>
          <w:lang w:eastAsia="ru-RU"/>
        </w:rPr>
        <w:t>Коровяковским</w:t>
      </w:r>
      <w:proofErr w:type="spellEnd"/>
      <w:r w:rsidRPr="00611DA6">
        <w:rPr>
          <w:rFonts w:ascii="Times New Roman" w:hAnsi="Times New Roman"/>
          <w:sz w:val="28"/>
          <w:szCs w:val="28"/>
          <w:lang w:eastAsia="ru-RU"/>
        </w:rPr>
        <w:t xml:space="preserve"> сельсоветом. </w:t>
      </w:r>
    </w:p>
    <w:p w:rsidR="00611DA6" w:rsidRPr="00611DA6" w:rsidRDefault="00611DA6" w:rsidP="00611DA6">
      <w:pPr>
        <w:suppressAutoHyphens/>
        <w:spacing w:line="360" w:lineRule="auto"/>
        <w:ind w:firstLine="851"/>
        <w:jc w:val="both"/>
        <w:rPr>
          <w:sz w:val="28"/>
          <w:szCs w:val="28"/>
        </w:rPr>
      </w:pPr>
      <w:r w:rsidRPr="00611DA6">
        <w:rPr>
          <w:sz w:val="28"/>
          <w:szCs w:val="28"/>
        </w:rPr>
        <w:t xml:space="preserve">Границы сельсовета определены уставом муниципального образования, принятым решением Собрания депутатов Алексеевского сельсовета </w:t>
      </w:r>
      <w:proofErr w:type="spellStart"/>
      <w:r w:rsidRPr="00611DA6">
        <w:rPr>
          <w:sz w:val="28"/>
          <w:szCs w:val="28"/>
        </w:rPr>
        <w:t>Глушковского</w:t>
      </w:r>
      <w:proofErr w:type="spellEnd"/>
      <w:r w:rsidRPr="00611DA6">
        <w:rPr>
          <w:sz w:val="28"/>
          <w:szCs w:val="28"/>
        </w:rPr>
        <w:t xml:space="preserve"> района Курской области от 24.10.2005 года с внесенными в него изменениями 17 ноября 2010 года № </w:t>
      </w:r>
      <w:proofErr w:type="spellStart"/>
      <w:r w:rsidRPr="00611DA6">
        <w:rPr>
          <w:sz w:val="28"/>
          <w:szCs w:val="28"/>
        </w:rPr>
        <w:t>ги</w:t>
      </w:r>
      <w:proofErr w:type="spellEnd"/>
      <w:r w:rsidRPr="00611DA6">
        <w:rPr>
          <w:sz w:val="28"/>
          <w:szCs w:val="28"/>
        </w:rPr>
        <w:t xml:space="preserve"> 465033032010002.  </w:t>
      </w:r>
    </w:p>
    <w:p w:rsidR="00611DA6" w:rsidRPr="00611DA6" w:rsidRDefault="00611DA6" w:rsidP="00611DA6">
      <w:pPr>
        <w:suppressAutoHyphens/>
        <w:spacing w:line="360" w:lineRule="auto"/>
        <w:ind w:firstLine="851"/>
        <w:jc w:val="both"/>
        <w:rPr>
          <w:sz w:val="28"/>
          <w:szCs w:val="28"/>
        </w:rPr>
      </w:pPr>
      <w:r w:rsidRPr="00611DA6">
        <w:rPr>
          <w:rFonts w:eastAsia="Calibri"/>
          <w:sz w:val="28"/>
          <w:szCs w:val="28"/>
        </w:rPr>
        <w:t>В состав Алексеевского сельсовета входит 1 населенный пункт- с</w:t>
      </w:r>
      <w:proofErr w:type="gramStart"/>
      <w:r w:rsidRPr="00611DA6">
        <w:rPr>
          <w:rFonts w:eastAsia="Calibri"/>
          <w:sz w:val="28"/>
          <w:szCs w:val="28"/>
        </w:rPr>
        <w:t>.А</w:t>
      </w:r>
      <w:proofErr w:type="gramEnd"/>
      <w:r w:rsidRPr="00611DA6">
        <w:rPr>
          <w:rFonts w:eastAsia="Calibri"/>
          <w:sz w:val="28"/>
          <w:szCs w:val="28"/>
        </w:rPr>
        <w:t>лексеевка</w:t>
      </w:r>
      <w:r w:rsidRPr="00611DA6">
        <w:rPr>
          <w:sz w:val="28"/>
          <w:szCs w:val="28"/>
        </w:rPr>
        <w:t xml:space="preserve"> </w:t>
      </w:r>
    </w:p>
    <w:p w:rsidR="00611DA6" w:rsidRPr="00611DA6" w:rsidRDefault="00611DA6" w:rsidP="00611DA6">
      <w:pPr>
        <w:pStyle w:val="af4"/>
        <w:keepNext/>
        <w:suppressAutoHyphens/>
        <w:spacing w:after="0"/>
        <w:jc w:val="both"/>
        <w:rPr>
          <w:sz w:val="28"/>
        </w:rPr>
      </w:pPr>
      <w:proofErr w:type="gramStart"/>
      <w:r w:rsidRPr="00611DA6">
        <w:rPr>
          <w:sz w:val="28"/>
        </w:rPr>
        <w:t xml:space="preserve">Таблица </w:t>
      </w:r>
      <w:r w:rsidR="000519D0" w:rsidRPr="00611DA6">
        <w:rPr>
          <w:sz w:val="28"/>
        </w:rPr>
        <w:fldChar w:fldCharType="begin"/>
      </w:r>
      <w:r w:rsidRPr="00611DA6">
        <w:rPr>
          <w:sz w:val="28"/>
        </w:rPr>
        <w:instrText xml:space="preserve"> SEQ Таблица \* ARABIC </w:instrText>
      </w:r>
      <w:r w:rsidR="000519D0" w:rsidRPr="00611DA6">
        <w:rPr>
          <w:sz w:val="28"/>
        </w:rPr>
        <w:fldChar w:fldCharType="separate"/>
      </w:r>
      <w:r w:rsidR="005A7607">
        <w:rPr>
          <w:noProof/>
          <w:sz w:val="28"/>
        </w:rPr>
        <w:t>1</w:t>
      </w:r>
      <w:r w:rsidR="000519D0" w:rsidRPr="00611DA6">
        <w:rPr>
          <w:sz w:val="28"/>
        </w:rPr>
        <w:fldChar w:fldCharType="end"/>
      </w:r>
      <w:r w:rsidRPr="00611DA6">
        <w:rPr>
          <w:sz w:val="28"/>
        </w:rPr>
        <w:t>-Сведения о муниципального образования</w:t>
      </w:r>
      <w:proofErr w:type="gramEnd"/>
    </w:p>
    <w:p w:rsidR="00611DA6" w:rsidRPr="00611DA6" w:rsidRDefault="00611DA6" w:rsidP="00611DA6">
      <w:pPr>
        <w:rPr>
          <w:sz w:val="28"/>
          <w:szCs w:val="28"/>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3723"/>
        <w:gridCol w:w="2119"/>
        <w:gridCol w:w="3454"/>
        <w:gridCol w:w="1804"/>
        <w:gridCol w:w="2575"/>
      </w:tblGrid>
      <w:tr w:rsidR="00611DA6" w:rsidRPr="00611DA6" w:rsidTr="003F45F2">
        <w:trPr>
          <w:cantSplit/>
          <w:trHeight w:val="20"/>
          <w:tblHeader/>
        </w:trPr>
        <w:tc>
          <w:tcPr>
            <w:tcW w:w="269" w:type="pct"/>
            <w:vMerge w:val="restart"/>
            <w:vAlign w:val="center"/>
          </w:tcPr>
          <w:p w:rsidR="00611DA6" w:rsidRPr="00611DA6" w:rsidRDefault="00611DA6" w:rsidP="003F45F2">
            <w:pPr>
              <w:snapToGrid w:val="0"/>
              <w:jc w:val="center"/>
              <w:rPr>
                <w:b/>
                <w:sz w:val="28"/>
                <w:szCs w:val="28"/>
              </w:rPr>
            </w:pPr>
            <w:r w:rsidRPr="00611DA6">
              <w:rPr>
                <w:b/>
                <w:sz w:val="28"/>
                <w:szCs w:val="28"/>
              </w:rPr>
              <w:t>№</w:t>
            </w:r>
          </w:p>
          <w:p w:rsidR="00611DA6" w:rsidRPr="00611DA6" w:rsidRDefault="00611DA6" w:rsidP="003F45F2">
            <w:pPr>
              <w:jc w:val="center"/>
              <w:rPr>
                <w:b/>
                <w:sz w:val="28"/>
                <w:szCs w:val="28"/>
              </w:rPr>
            </w:pPr>
            <w:proofErr w:type="spellStart"/>
            <w:proofErr w:type="gramStart"/>
            <w:r w:rsidRPr="00611DA6">
              <w:rPr>
                <w:b/>
                <w:sz w:val="28"/>
                <w:szCs w:val="28"/>
              </w:rPr>
              <w:t>п</w:t>
            </w:r>
            <w:proofErr w:type="spellEnd"/>
            <w:proofErr w:type="gramEnd"/>
            <w:r w:rsidRPr="00611DA6">
              <w:rPr>
                <w:b/>
                <w:sz w:val="28"/>
                <w:szCs w:val="28"/>
              </w:rPr>
              <w:t>/</w:t>
            </w:r>
            <w:proofErr w:type="spellStart"/>
            <w:r w:rsidRPr="00611DA6">
              <w:rPr>
                <w:b/>
                <w:sz w:val="28"/>
                <w:szCs w:val="28"/>
              </w:rPr>
              <w:t>п</w:t>
            </w:r>
            <w:proofErr w:type="spellEnd"/>
          </w:p>
        </w:tc>
        <w:tc>
          <w:tcPr>
            <w:tcW w:w="1288" w:type="pct"/>
            <w:vMerge w:val="restart"/>
            <w:vAlign w:val="center"/>
          </w:tcPr>
          <w:p w:rsidR="00611DA6" w:rsidRPr="00611DA6" w:rsidRDefault="00611DA6" w:rsidP="003F45F2">
            <w:pPr>
              <w:snapToGrid w:val="0"/>
              <w:jc w:val="center"/>
              <w:rPr>
                <w:b/>
                <w:sz w:val="28"/>
                <w:szCs w:val="28"/>
              </w:rPr>
            </w:pPr>
            <w:r w:rsidRPr="00611DA6">
              <w:rPr>
                <w:b/>
                <w:sz w:val="28"/>
                <w:szCs w:val="28"/>
              </w:rPr>
              <w:t>Наименование населенного пункта</w:t>
            </w:r>
          </w:p>
        </w:tc>
        <w:tc>
          <w:tcPr>
            <w:tcW w:w="1928" w:type="pct"/>
            <w:gridSpan w:val="2"/>
            <w:vAlign w:val="center"/>
          </w:tcPr>
          <w:p w:rsidR="00611DA6" w:rsidRPr="00611DA6" w:rsidRDefault="00611DA6" w:rsidP="003F45F2">
            <w:pPr>
              <w:snapToGrid w:val="0"/>
              <w:jc w:val="center"/>
              <w:rPr>
                <w:b/>
                <w:sz w:val="28"/>
                <w:szCs w:val="28"/>
              </w:rPr>
            </w:pPr>
            <w:r w:rsidRPr="00611DA6">
              <w:rPr>
                <w:b/>
                <w:sz w:val="28"/>
                <w:szCs w:val="28"/>
              </w:rPr>
              <w:t>Удаленность (</w:t>
            </w:r>
            <w:proofErr w:type="gramStart"/>
            <w:r w:rsidRPr="00611DA6">
              <w:rPr>
                <w:b/>
                <w:sz w:val="28"/>
                <w:szCs w:val="28"/>
              </w:rPr>
              <w:t>км</w:t>
            </w:r>
            <w:proofErr w:type="gramEnd"/>
            <w:r w:rsidRPr="00611DA6">
              <w:rPr>
                <w:b/>
                <w:sz w:val="28"/>
                <w:szCs w:val="28"/>
              </w:rPr>
              <w:t>.)</w:t>
            </w:r>
          </w:p>
        </w:tc>
        <w:tc>
          <w:tcPr>
            <w:tcW w:w="624" w:type="pct"/>
            <w:vMerge w:val="restart"/>
            <w:vAlign w:val="center"/>
          </w:tcPr>
          <w:p w:rsidR="00611DA6" w:rsidRPr="00611DA6" w:rsidRDefault="00611DA6" w:rsidP="003F45F2">
            <w:pPr>
              <w:snapToGrid w:val="0"/>
              <w:jc w:val="center"/>
              <w:rPr>
                <w:b/>
                <w:sz w:val="28"/>
                <w:szCs w:val="28"/>
              </w:rPr>
            </w:pPr>
            <w:r w:rsidRPr="00611DA6">
              <w:rPr>
                <w:b/>
                <w:sz w:val="28"/>
                <w:szCs w:val="28"/>
              </w:rPr>
              <w:t>Число</w:t>
            </w:r>
          </w:p>
          <w:p w:rsidR="00611DA6" w:rsidRPr="00611DA6" w:rsidRDefault="00611DA6" w:rsidP="003F45F2">
            <w:pPr>
              <w:jc w:val="center"/>
              <w:rPr>
                <w:b/>
                <w:sz w:val="28"/>
                <w:szCs w:val="28"/>
              </w:rPr>
            </w:pPr>
            <w:r w:rsidRPr="00611DA6">
              <w:rPr>
                <w:b/>
                <w:sz w:val="28"/>
                <w:szCs w:val="28"/>
              </w:rPr>
              <w:t>дворов</w:t>
            </w:r>
          </w:p>
        </w:tc>
        <w:tc>
          <w:tcPr>
            <w:tcW w:w="891" w:type="pct"/>
            <w:vMerge w:val="restart"/>
            <w:vAlign w:val="center"/>
          </w:tcPr>
          <w:p w:rsidR="00611DA6" w:rsidRPr="00611DA6" w:rsidRDefault="00611DA6" w:rsidP="003F45F2">
            <w:pPr>
              <w:snapToGrid w:val="0"/>
              <w:jc w:val="center"/>
              <w:rPr>
                <w:b/>
                <w:sz w:val="28"/>
                <w:szCs w:val="28"/>
              </w:rPr>
            </w:pPr>
            <w:r w:rsidRPr="00611DA6">
              <w:rPr>
                <w:b/>
                <w:sz w:val="28"/>
                <w:szCs w:val="28"/>
              </w:rPr>
              <w:t>Общая</w:t>
            </w:r>
          </w:p>
          <w:p w:rsidR="00611DA6" w:rsidRPr="00611DA6" w:rsidRDefault="00611DA6" w:rsidP="003F45F2">
            <w:pPr>
              <w:jc w:val="center"/>
              <w:rPr>
                <w:b/>
                <w:sz w:val="28"/>
                <w:szCs w:val="28"/>
              </w:rPr>
            </w:pPr>
            <w:r w:rsidRPr="00611DA6">
              <w:rPr>
                <w:b/>
                <w:sz w:val="28"/>
                <w:szCs w:val="28"/>
              </w:rPr>
              <w:t>числен</w:t>
            </w:r>
            <w:r w:rsidRPr="00611DA6">
              <w:rPr>
                <w:b/>
                <w:sz w:val="28"/>
                <w:szCs w:val="28"/>
              </w:rPr>
              <w:softHyphen/>
              <w:t>ность, чел.</w:t>
            </w:r>
          </w:p>
        </w:tc>
      </w:tr>
      <w:tr w:rsidR="00611DA6" w:rsidRPr="00611DA6" w:rsidTr="003F45F2">
        <w:trPr>
          <w:cantSplit/>
          <w:trHeight w:val="20"/>
          <w:tblHeader/>
        </w:trPr>
        <w:tc>
          <w:tcPr>
            <w:tcW w:w="269" w:type="pct"/>
            <w:vMerge/>
            <w:vAlign w:val="center"/>
          </w:tcPr>
          <w:p w:rsidR="00611DA6" w:rsidRPr="00611DA6" w:rsidRDefault="00611DA6" w:rsidP="00611DA6">
            <w:pPr>
              <w:numPr>
                <w:ilvl w:val="0"/>
                <w:numId w:val="22"/>
              </w:numPr>
              <w:suppressAutoHyphens/>
              <w:overflowPunct w:val="0"/>
              <w:autoSpaceDE w:val="0"/>
              <w:snapToGrid w:val="0"/>
              <w:jc w:val="center"/>
              <w:textAlignment w:val="baseline"/>
              <w:rPr>
                <w:b/>
                <w:sz w:val="28"/>
                <w:szCs w:val="28"/>
              </w:rPr>
            </w:pPr>
          </w:p>
        </w:tc>
        <w:tc>
          <w:tcPr>
            <w:tcW w:w="1288" w:type="pct"/>
            <w:vMerge/>
            <w:vAlign w:val="center"/>
          </w:tcPr>
          <w:p w:rsidR="00611DA6" w:rsidRPr="00611DA6" w:rsidRDefault="00611DA6" w:rsidP="003F45F2">
            <w:pPr>
              <w:snapToGrid w:val="0"/>
              <w:jc w:val="center"/>
              <w:rPr>
                <w:sz w:val="28"/>
                <w:szCs w:val="28"/>
              </w:rPr>
            </w:pPr>
          </w:p>
        </w:tc>
        <w:tc>
          <w:tcPr>
            <w:tcW w:w="733" w:type="pct"/>
            <w:vAlign w:val="center"/>
          </w:tcPr>
          <w:p w:rsidR="00611DA6" w:rsidRPr="00611DA6" w:rsidRDefault="00611DA6" w:rsidP="003F45F2">
            <w:pPr>
              <w:snapToGrid w:val="0"/>
              <w:jc w:val="center"/>
              <w:rPr>
                <w:b/>
                <w:sz w:val="28"/>
                <w:szCs w:val="28"/>
              </w:rPr>
            </w:pPr>
            <w:r w:rsidRPr="00611DA6">
              <w:rPr>
                <w:b/>
                <w:sz w:val="28"/>
                <w:szCs w:val="28"/>
              </w:rPr>
              <w:t>от районного центра</w:t>
            </w:r>
          </w:p>
        </w:tc>
        <w:tc>
          <w:tcPr>
            <w:tcW w:w="1195" w:type="pct"/>
            <w:vAlign w:val="center"/>
          </w:tcPr>
          <w:p w:rsidR="00611DA6" w:rsidRPr="00611DA6" w:rsidRDefault="00611DA6" w:rsidP="003F45F2">
            <w:pPr>
              <w:snapToGrid w:val="0"/>
              <w:jc w:val="center"/>
              <w:rPr>
                <w:b/>
                <w:sz w:val="28"/>
                <w:szCs w:val="28"/>
              </w:rPr>
            </w:pPr>
            <w:r w:rsidRPr="00611DA6">
              <w:rPr>
                <w:b/>
                <w:sz w:val="28"/>
                <w:szCs w:val="28"/>
              </w:rPr>
              <w:t>от центра муниципального образования</w:t>
            </w:r>
          </w:p>
        </w:tc>
        <w:tc>
          <w:tcPr>
            <w:tcW w:w="624" w:type="pct"/>
            <w:vMerge/>
            <w:vAlign w:val="center"/>
          </w:tcPr>
          <w:p w:rsidR="00611DA6" w:rsidRPr="00611DA6" w:rsidRDefault="00611DA6" w:rsidP="003F45F2">
            <w:pPr>
              <w:snapToGrid w:val="0"/>
              <w:jc w:val="center"/>
              <w:rPr>
                <w:sz w:val="28"/>
                <w:szCs w:val="28"/>
              </w:rPr>
            </w:pPr>
          </w:p>
        </w:tc>
        <w:tc>
          <w:tcPr>
            <w:tcW w:w="891" w:type="pct"/>
            <w:vMerge/>
            <w:vAlign w:val="center"/>
          </w:tcPr>
          <w:p w:rsidR="00611DA6" w:rsidRPr="00611DA6" w:rsidRDefault="00611DA6" w:rsidP="003F45F2">
            <w:pPr>
              <w:snapToGrid w:val="0"/>
              <w:jc w:val="center"/>
              <w:rPr>
                <w:sz w:val="28"/>
                <w:szCs w:val="28"/>
              </w:rPr>
            </w:pPr>
          </w:p>
        </w:tc>
      </w:tr>
      <w:tr w:rsidR="00611DA6" w:rsidRPr="00611DA6" w:rsidTr="003F45F2">
        <w:trPr>
          <w:cantSplit/>
          <w:trHeight w:val="20"/>
        </w:trPr>
        <w:tc>
          <w:tcPr>
            <w:tcW w:w="269" w:type="pct"/>
          </w:tcPr>
          <w:p w:rsidR="00611DA6" w:rsidRPr="00611DA6" w:rsidRDefault="00611DA6" w:rsidP="003F45F2">
            <w:pPr>
              <w:snapToGrid w:val="0"/>
              <w:rPr>
                <w:sz w:val="28"/>
                <w:szCs w:val="28"/>
              </w:rPr>
            </w:pPr>
            <w:r w:rsidRPr="00611DA6">
              <w:rPr>
                <w:sz w:val="28"/>
                <w:szCs w:val="28"/>
              </w:rPr>
              <w:lastRenderedPageBreak/>
              <w:t>1</w:t>
            </w:r>
          </w:p>
        </w:tc>
        <w:tc>
          <w:tcPr>
            <w:tcW w:w="1288" w:type="pct"/>
          </w:tcPr>
          <w:p w:rsidR="00611DA6" w:rsidRPr="00611DA6" w:rsidRDefault="00611DA6" w:rsidP="003F45F2">
            <w:pPr>
              <w:snapToGrid w:val="0"/>
              <w:rPr>
                <w:sz w:val="28"/>
                <w:szCs w:val="28"/>
              </w:rPr>
            </w:pPr>
            <w:r w:rsidRPr="00611DA6">
              <w:rPr>
                <w:rFonts w:eastAsia="Calibri"/>
                <w:sz w:val="28"/>
                <w:szCs w:val="28"/>
              </w:rPr>
              <w:t>с</w:t>
            </w:r>
            <w:proofErr w:type="gramStart"/>
            <w:r w:rsidRPr="00611DA6">
              <w:rPr>
                <w:rFonts w:eastAsia="Calibri"/>
                <w:sz w:val="28"/>
                <w:szCs w:val="28"/>
              </w:rPr>
              <w:t>.А</w:t>
            </w:r>
            <w:proofErr w:type="gramEnd"/>
            <w:r w:rsidRPr="00611DA6">
              <w:rPr>
                <w:rFonts w:eastAsia="Calibri"/>
                <w:sz w:val="28"/>
                <w:szCs w:val="28"/>
              </w:rPr>
              <w:t>лексеевка</w:t>
            </w:r>
          </w:p>
        </w:tc>
        <w:tc>
          <w:tcPr>
            <w:tcW w:w="733" w:type="pct"/>
          </w:tcPr>
          <w:p w:rsidR="00611DA6" w:rsidRPr="00611DA6" w:rsidRDefault="00611DA6" w:rsidP="003F45F2">
            <w:pPr>
              <w:snapToGrid w:val="0"/>
              <w:jc w:val="center"/>
              <w:rPr>
                <w:sz w:val="28"/>
                <w:szCs w:val="28"/>
              </w:rPr>
            </w:pPr>
            <w:r w:rsidRPr="00611DA6">
              <w:rPr>
                <w:rFonts w:eastAsia="Calibri"/>
                <w:sz w:val="28"/>
                <w:szCs w:val="28"/>
              </w:rPr>
              <w:t>25</w:t>
            </w:r>
          </w:p>
        </w:tc>
        <w:tc>
          <w:tcPr>
            <w:tcW w:w="1195" w:type="pct"/>
          </w:tcPr>
          <w:p w:rsidR="00611DA6" w:rsidRPr="00611DA6" w:rsidRDefault="00611DA6" w:rsidP="003F45F2">
            <w:pPr>
              <w:snapToGrid w:val="0"/>
              <w:jc w:val="center"/>
              <w:rPr>
                <w:sz w:val="28"/>
                <w:szCs w:val="28"/>
              </w:rPr>
            </w:pPr>
            <w:r w:rsidRPr="00611DA6">
              <w:rPr>
                <w:sz w:val="28"/>
                <w:szCs w:val="28"/>
              </w:rPr>
              <w:t>-</w:t>
            </w:r>
          </w:p>
        </w:tc>
        <w:tc>
          <w:tcPr>
            <w:tcW w:w="624" w:type="pct"/>
          </w:tcPr>
          <w:p w:rsidR="00611DA6" w:rsidRPr="00611DA6" w:rsidRDefault="00611DA6" w:rsidP="003F45F2">
            <w:pPr>
              <w:snapToGrid w:val="0"/>
              <w:jc w:val="center"/>
              <w:rPr>
                <w:sz w:val="28"/>
                <w:szCs w:val="28"/>
              </w:rPr>
            </w:pPr>
            <w:r w:rsidRPr="00611DA6">
              <w:rPr>
                <w:rFonts w:eastAsia="Calibri"/>
                <w:sz w:val="28"/>
                <w:szCs w:val="28"/>
              </w:rPr>
              <w:t>240</w:t>
            </w:r>
          </w:p>
        </w:tc>
        <w:tc>
          <w:tcPr>
            <w:tcW w:w="891" w:type="pct"/>
          </w:tcPr>
          <w:p w:rsidR="00611DA6" w:rsidRPr="00611DA6" w:rsidRDefault="005A7607" w:rsidP="003F45F2">
            <w:pPr>
              <w:snapToGrid w:val="0"/>
              <w:jc w:val="center"/>
              <w:rPr>
                <w:sz w:val="28"/>
                <w:szCs w:val="28"/>
              </w:rPr>
            </w:pPr>
            <w:r>
              <w:rPr>
                <w:rFonts w:eastAsia="Calibri"/>
                <w:sz w:val="28"/>
                <w:szCs w:val="28"/>
              </w:rPr>
              <w:t>5</w:t>
            </w:r>
            <w:r w:rsidR="00611DA6" w:rsidRPr="00611DA6">
              <w:rPr>
                <w:rFonts w:eastAsia="Calibri"/>
                <w:sz w:val="28"/>
                <w:szCs w:val="28"/>
              </w:rPr>
              <w:t>75</w:t>
            </w:r>
          </w:p>
        </w:tc>
      </w:tr>
      <w:tr w:rsidR="00611DA6" w:rsidRPr="00611DA6" w:rsidTr="003F45F2">
        <w:trPr>
          <w:cantSplit/>
          <w:trHeight w:val="20"/>
        </w:trPr>
        <w:tc>
          <w:tcPr>
            <w:tcW w:w="3485" w:type="pct"/>
            <w:gridSpan w:val="4"/>
          </w:tcPr>
          <w:p w:rsidR="00611DA6" w:rsidRPr="00611DA6" w:rsidRDefault="00611DA6" w:rsidP="003F45F2">
            <w:pPr>
              <w:snapToGrid w:val="0"/>
              <w:jc w:val="right"/>
              <w:rPr>
                <w:b/>
                <w:sz w:val="28"/>
                <w:szCs w:val="28"/>
              </w:rPr>
            </w:pPr>
            <w:r w:rsidRPr="00611DA6">
              <w:rPr>
                <w:b/>
                <w:sz w:val="28"/>
                <w:szCs w:val="28"/>
              </w:rPr>
              <w:t>Итого</w:t>
            </w:r>
          </w:p>
        </w:tc>
        <w:tc>
          <w:tcPr>
            <w:tcW w:w="624" w:type="pct"/>
          </w:tcPr>
          <w:p w:rsidR="00611DA6" w:rsidRPr="00611DA6" w:rsidRDefault="00611DA6" w:rsidP="003F45F2">
            <w:pPr>
              <w:snapToGrid w:val="0"/>
              <w:jc w:val="center"/>
              <w:rPr>
                <w:b/>
                <w:sz w:val="28"/>
                <w:szCs w:val="28"/>
              </w:rPr>
            </w:pPr>
            <w:r w:rsidRPr="00611DA6">
              <w:rPr>
                <w:b/>
                <w:sz w:val="28"/>
                <w:szCs w:val="28"/>
              </w:rPr>
              <w:t>240</w:t>
            </w:r>
          </w:p>
        </w:tc>
        <w:tc>
          <w:tcPr>
            <w:tcW w:w="891" w:type="pct"/>
          </w:tcPr>
          <w:p w:rsidR="00611DA6" w:rsidRPr="00611DA6" w:rsidRDefault="005A7607" w:rsidP="003F45F2">
            <w:pPr>
              <w:snapToGrid w:val="0"/>
              <w:jc w:val="center"/>
              <w:rPr>
                <w:b/>
                <w:sz w:val="28"/>
                <w:szCs w:val="28"/>
              </w:rPr>
            </w:pPr>
            <w:r>
              <w:rPr>
                <w:b/>
                <w:sz w:val="28"/>
                <w:szCs w:val="28"/>
              </w:rPr>
              <w:t>5</w:t>
            </w:r>
            <w:r w:rsidR="00611DA6" w:rsidRPr="00611DA6">
              <w:rPr>
                <w:b/>
                <w:sz w:val="28"/>
                <w:szCs w:val="28"/>
              </w:rPr>
              <w:t>75</w:t>
            </w:r>
          </w:p>
        </w:tc>
      </w:tr>
    </w:tbl>
    <w:p w:rsidR="00611DA6" w:rsidRPr="00611DA6" w:rsidRDefault="00611DA6" w:rsidP="00611DA6">
      <w:pPr>
        <w:suppressAutoHyphens/>
        <w:spacing w:line="360" w:lineRule="auto"/>
        <w:ind w:firstLine="851"/>
        <w:jc w:val="both"/>
        <w:rPr>
          <w:rFonts w:eastAsia="Calibri"/>
          <w:sz w:val="28"/>
          <w:szCs w:val="28"/>
        </w:rPr>
      </w:pPr>
    </w:p>
    <w:p w:rsidR="00611DA6" w:rsidRPr="005A7607" w:rsidRDefault="00611DA6" w:rsidP="005A7607">
      <w:pPr>
        <w:suppressAutoHyphens/>
        <w:spacing w:line="360" w:lineRule="auto"/>
        <w:ind w:firstLine="851"/>
        <w:jc w:val="both"/>
        <w:rPr>
          <w:sz w:val="28"/>
          <w:szCs w:val="28"/>
        </w:rPr>
      </w:pPr>
      <w:r w:rsidRPr="00611DA6">
        <w:rPr>
          <w:rFonts w:eastAsia="Calibri"/>
          <w:sz w:val="28"/>
          <w:szCs w:val="28"/>
        </w:rPr>
        <w:t xml:space="preserve">Площадь Алексеевского сельсовета  </w:t>
      </w:r>
      <w:proofErr w:type="spellStart"/>
      <w:r w:rsidRPr="00611DA6">
        <w:rPr>
          <w:rFonts w:eastAsia="Calibri"/>
          <w:sz w:val="28"/>
          <w:szCs w:val="28"/>
        </w:rPr>
        <w:t>Глушковского</w:t>
      </w:r>
      <w:proofErr w:type="spellEnd"/>
      <w:r w:rsidRPr="00611DA6">
        <w:rPr>
          <w:rFonts w:eastAsia="Calibri"/>
          <w:sz w:val="28"/>
          <w:szCs w:val="28"/>
        </w:rPr>
        <w:t xml:space="preserve"> района составляет </w:t>
      </w:r>
      <w:r w:rsidRPr="00611DA6">
        <w:rPr>
          <w:rFonts w:eastAsia="Calibri"/>
          <w:b/>
          <w:sz w:val="28"/>
          <w:szCs w:val="28"/>
        </w:rPr>
        <w:t>25,2</w:t>
      </w:r>
      <w:r w:rsidRPr="00611DA6">
        <w:rPr>
          <w:b/>
          <w:sz w:val="28"/>
          <w:szCs w:val="28"/>
        </w:rPr>
        <w:t xml:space="preserve"> </w:t>
      </w:r>
      <w:r w:rsidRPr="00611DA6">
        <w:rPr>
          <w:rFonts w:eastAsia="Calibri"/>
          <w:b/>
          <w:sz w:val="28"/>
          <w:szCs w:val="28"/>
        </w:rPr>
        <w:t>км</w:t>
      </w:r>
      <w:proofErr w:type="gramStart"/>
      <w:r w:rsidRPr="00611DA6">
        <w:rPr>
          <w:b/>
          <w:sz w:val="28"/>
          <w:szCs w:val="28"/>
          <w:vertAlign w:val="superscript"/>
        </w:rPr>
        <w:t>2</w:t>
      </w:r>
      <w:proofErr w:type="gramEnd"/>
      <w:r w:rsidRPr="00611DA6">
        <w:rPr>
          <w:rFonts w:eastAsia="Calibri"/>
          <w:sz w:val="28"/>
          <w:szCs w:val="28"/>
        </w:rPr>
        <w:t>.</w:t>
      </w:r>
      <w:r w:rsidRPr="00611DA6">
        <w:rPr>
          <w:sz w:val="28"/>
          <w:szCs w:val="28"/>
        </w:rPr>
        <w:t xml:space="preserve"> Численность населения сельсовета составляет </w:t>
      </w:r>
      <w:r w:rsidR="005A7607">
        <w:rPr>
          <w:sz w:val="28"/>
          <w:szCs w:val="28"/>
        </w:rPr>
        <w:t>5</w:t>
      </w:r>
      <w:r w:rsidRPr="00611DA6">
        <w:rPr>
          <w:sz w:val="28"/>
          <w:szCs w:val="28"/>
        </w:rPr>
        <w:t>75 человека.</w:t>
      </w:r>
    </w:p>
    <w:p w:rsidR="00611DA6" w:rsidRDefault="00611DA6" w:rsidP="00611DA6">
      <w:pPr>
        <w:pStyle w:val="Default"/>
        <w:spacing w:before="120" w:after="120"/>
        <w:ind w:right="-568"/>
        <w:jc w:val="both"/>
        <w:rPr>
          <w:b/>
          <w:color w:val="auto"/>
        </w:rPr>
      </w:pPr>
    </w:p>
    <w:p w:rsidR="00CB154F" w:rsidRPr="0095068C" w:rsidRDefault="00CB154F" w:rsidP="005E4BC2">
      <w:pPr>
        <w:pStyle w:val="Default"/>
        <w:spacing w:before="120" w:after="120"/>
        <w:ind w:right="-568" w:firstLine="709"/>
        <w:jc w:val="both"/>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 xml:space="preserve">Климат сельсовета так же как </w:t>
      </w:r>
      <w:proofErr w:type="spellStart"/>
      <w:r w:rsidR="005A7607">
        <w:rPr>
          <w:sz w:val="28"/>
          <w:szCs w:val="28"/>
        </w:rPr>
        <w:t>Глушковского</w:t>
      </w:r>
      <w:proofErr w:type="spellEnd"/>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w:t>
      </w:r>
      <w:r w:rsidRPr="00FB7DF5">
        <w:rPr>
          <w:bCs/>
          <w:sz w:val="28"/>
          <w:szCs w:val="28"/>
          <w:lang w:bidi="en-US"/>
        </w:rPr>
        <w:lastRenderedPageBreak/>
        <w:t>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lastRenderedPageBreak/>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5A7607" w:rsidRDefault="005A7607"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lastRenderedPageBreak/>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CB154F" w:rsidRPr="00945780" w:rsidRDefault="00CB154F" w:rsidP="00945780">
      <w:pPr>
        <w:rPr>
          <w:b/>
          <w:sz w:val="28"/>
          <w:szCs w:val="28"/>
        </w:rPr>
      </w:pPr>
      <w:r w:rsidRPr="00945780">
        <w:rPr>
          <w:b/>
          <w:sz w:val="28"/>
          <w:szCs w:val="28"/>
        </w:rPr>
        <w:t xml:space="preserve">Социально-демографический состав и плотность населения на территории </w:t>
      </w:r>
      <w:r w:rsidR="00484B87" w:rsidRPr="005A7607">
        <w:rPr>
          <w:b/>
          <w:sz w:val="28"/>
          <w:szCs w:val="28"/>
        </w:rPr>
        <w:t>Алексеевского</w:t>
      </w:r>
      <w:r w:rsidRPr="005A7607">
        <w:rPr>
          <w:b/>
          <w:sz w:val="28"/>
          <w:szCs w:val="28"/>
        </w:rPr>
        <w:t xml:space="preserve"> поселения </w:t>
      </w:r>
      <w:proofErr w:type="spellStart"/>
      <w:r w:rsidR="005A7607" w:rsidRPr="005A7607">
        <w:rPr>
          <w:b/>
          <w:sz w:val="28"/>
          <w:szCs w:val="28"/>
        </w:rPr>
        <w:t>Глушковского</w:t>
      </w:r>
      <w:proofErr w:type="spellEnd"/>
      <w:r w:rsidRPr="005A7607">
        <w:rPr>
          <w:b/>
          <w:sz w:val="28"/>
          <w:szCs w:val="28"/>
        </w:rPr>
        <w:t xml:space="preserve"> района</w:t>
      </w:r>
      <w:r w:rsidRPr="00945780">
        <w:rPr>
          <w:b/>
          <w:color w:val="FF0000"/>
          <w:sz w:val="28"/>
          <w:szCs w:val="28"/>
        </w:rPr>
        <w:t xml:space="preserve"> </w:t>
      </w:r>
      <w:r w:rsidRPr="00945780">
        <w:rPr>
          <w:b/>
          <w:sz w:val="28"/>
          <w:szCs w:val="28"/>
        </w:rPr>
        <w:t>Курской  области</w:t>
      </w:r>
    </w:p>
    <w:p w:rsidR="00945780" w:rsidRPr="00945780" w:rsidRDefault="00945780" w:rsidP="00945780">
      <w:pPr>
        <w:rPr>
          <w:b/>
          <w:sz w:val="28"/>
          <w:szCs w:val="28"/>
        </w:rPr>
      </w:pPr>
    </w:p>
    <w:p w:rsidR="00945780" w:rsidRPr="00945780" w:rsidRDefault="00945780" w:rsidP="00945780">
      <w:pPr>
        <w:pStyle w:val="af2"/>
        <w:suppressAutoHyphens/>
        <w:spacing w:before="0" w:beforeAutospacing="0" w:after="0" w:afterAutospacing="0" w:line="360" w:lineRule="auto"/>
        <w:ind w:firstLine="851"/>
        <w:jc w:val="both"/>
        <w:rPr>
          <w:rFonts w:ascii="Times New Roman" w:hAnsi="Times New Roman" w:cs="Times New Roman"/>
          <w:bCs/>
          <w:sz w:val="28"/>
          <w:szCs w:val="28"/>
        </w:rPr>
      </w:pPr>
      <w:r w:rsidRPr="00945780">
        <w:rPr>
          <w:rFonts w:ascii="Times New Roman" w:hAnsi="Times New Roman" w:cs="Times New Roman"/>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945780">
        <w:rPr>
          <w:rFonts w:ascii="Times New Roman" w:hAnsi="Times New Roman" w:cs="Times New Roman"/>
          <w:bCs/>
          <w:sz w:val="28"/>
          <w:szCs w:val="28"/>
        </w:rPr>
        <w:t>Курской области.</w:t>
      </w:r>
    </w:p>
    <w:p w:rsidR="00945780" w:rsidRPr="00945780" w:rsidRDefault="00945780" w:rsidP="00945780">
      <w:pPr>
        <w:pStyle w:val="af2"/>
        <w:suppressAutoHyphens/>
        <w:spacing w:before="0" w:beforeAutospacing="0" w:after="0" w:afterAutospacing="0" w:line="360" w:lineRule="auto"/>
        <w:ind w:firstLine="851"/>
        <w:jc w:val="both"/>
        <w:rPr>
          <w:rFonts w:ascii="Times New Roman" w:hAnsi="Times New Roman" w:cs="Times New Roman"/>
          <w:sz w:val="28"/>
          <w:szCs w:val="28"/>
        </w:rPr>
      </w:pPr>
      <w:r w:rsidRPr="00945780">
        <w:rPr>
          <w:rFonts w:ascii="Times New Roman" w:hAnsi="Times New Roman" w:cs="Times New Roman"/>
          <w:bCs/>
          <w:sz w:val="28"/>
          <w:szCs w:val="28"/>
        </w:rPr>
        <w:t>Общая чи</w:t>
      </w:r>
      <w:r w:rsidRPr="00945780">
        <w:rPr>
          <w:rFonts w:ascii="Times New Roman" w:hAnsi="Times New Roman" w:cs="Times New Roman"/>
          <w:sz w:val="28"/>
          <w:szCs w:val="28"/>
        </w:rPr>
        <w:t xml:space="preserve">сленность населения, проживающего в Алексеевском сельсовете, на 01.01.2012г. составила 575 человек или 2,3% жителей </w:t>
      </w:r>
      <w:proofErr w:type="spellStart"/>
      <w:r w:rsidRPr="00945780">
        <w:rPr>
          <w:rFonts w:ascii="Times New Roman" w:hAnsi="Times New Roman" w:cs="Times New Roman"/>
          <w:sz w:val="28"/>
          <w:szCs w:val="28"/>
        </w:rPr>
        <w:t>Глушковского</w:t>
      </w:r>
      <w:proofErr w:type="spellEnd"/>
      <w:r w:rsidRPr="00945780">
        <w:rPr>
          <w:rFonts w:ascii="Times New Roman" w:hAnsi="Times New Roman" w:cs="Times New Roman"/>
          <w:sz w:val="28"/>
          <w:szCs w:val="28"/>
        </w:rPr>
        <w:t xml:space="preserve"> района. Средний состав семьи – 2,4 человека.</w:t>
      </w:r>
    </w:p>
    <w:p w:rsidR="00945780" w:rsidRDefault="00945780" w:rsidP="00945780">
      <w:pPr>
        <w:pStyle w:val="af4"/>
        <w:keepNext/>
        <w:suppressAutoHyphens/>
        <w:spacing w:after="0"/>
        <w:jc w:val="both"/>
        <w:rPr>
          <w:sz w:val="28"/>
        </w:rPr>
      </w:pPr>
      <w:r w:rsidRPr="00945780">
        <w:rPr>
          <w:sz w:val="28"/>
        </w:rPr>
        <w:t xml:space="preserve">Таблица </w:t>
      </w:r>
      <w:r w:rsidR="000519D0" w:rsidRPr="00945780">
        <w:rPr>
          <w:sz w:val="28"/>
        </w:rPr>
        <w:fldChar w:fldCharType="begin"/>
      </w:r>
      <w:r w:rsidRPr="00945780">
        <w:rPr>
          <w:sz w:val="28"/>
        </w:rPr>
        <w:instrText xml:space="preserve"> SEQ Таблица \* ARABIC </w:instrText>
      </w:r>
      <w:r w:rsidR="000519D0" w:rsidRPr="00945780">
        <w:rPr>
          <w:sz w:val="28"/>
        </w:rPr>
        <w:fldChar w:fldCharType="separate"/>
      </w:r>
      <w:r w:rsidR="005A7607">
        <w:rPr>
          <w:noProof/>
          <w:sz w:val="28"/>
        </w:rPr>
        <w:t>2</w:t>
      </w:r>
      <w:r w:rsidR="000519D0" w:rsidRPr="00945780">
        <w:rPr>
          <w:sz w:val="28"/>
        </w:rPr>
        <w:fldChar w:fldCharType="end"/>
      </w:r>
      <w:r w:rsidRPr="00945780">
        <w:rPr>
          <w:sz w:val="28"/>
        </w:rPr>
        <w:t xml:space="preserve"> – Динамика численность населения Алексеевского сельсовета в разрезе населённых пунктов</w:t>
      </w:r>
    </w:p>
    <w:p w:rsidR="005A7607" w:rsidRDefault="005A7607" w:rsidP="005A7607"/>
    <w:p w:rsidR="005A7607" w:rsidRPr="005A7607" w:rsidRDefault="005A7607" w:rsidP="005A7607"/>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5659"/>
        <w:gridCol w:w="2830"/>
        <w:gridCol w:w="2338"/>
        <w:gridCol w:w="2494"/>
      </w:tblGrid>
      <w:tr w:rsidR="00945780" w:rsidRPr="00945780" w:rsidTr="003F45F2">
        <w:tc>
          <w:tcPr>
            <w:tcW w:w="391" w:type="pct"/>
            <w:vMerge w:val="restart"/>
            <w:vAlign w:val="center"/>
          </w:tcPr>
          <w:p w:rsidR="00945780" w:rsidRPr="00945780" w:rsidRDefault="00945780" w:rsidP="003F45F2">
            <w:pPr>
              <w:tabs>
                <w:tab w:val="num" w:pos="2276"/>
              </w:tabs>
              <w:jc w:val="center"/>
              <w:rPr>
                <w:b/>
                <w:sz w:val="28"/>
                <w:szCs w:val="28"/>
              </w:rPr>
            </w:pPr>
            <w:r w:rsidRPr="00945780">
              <w:rPr>
                <w:b/>
                <w:sz w:val="28"/>
                <w:szCs w:val="28"/>
              </w:rPr>
              <w:lastRenderedPageBreak/>
              <w:t>№</w:t>
            </w:r>
          </w:p>
          <w:p w:rsidR="00945780" w:rsidRPr="00945780" w:rsidRDefault="00945780" w:rsidP="003F45F2">
            <w:pPr>
              <w:tabs>
                <w:tab w:val="num" w:pos="2276"/>
              </w:tabs>
              <w:jc w:val="center"/>
              <w:rPr>
                <w:b/>
                <w:sz w:val="28"/>
                <w:szCs w:val="28"/>
              </w:rPr>
            </w:pPr>
            <w:proofErr w:type="spellStart"/>
            <w:proofErr w:type="gramStart"/>
            <w:r w:rsidRPr="00945780">
              <w:rPr>
                <w:b/>
                <w:sz w:val="28"/>
                <w:szCs w:val="28"/>
              </w:rPr>
              <w:t>п</w:t>
            </w:r>
            <w:proofErr w:type="spellEnd"/>
            <w:proofErr w:type="gramEnd"/>
            <w:r w:rsidRPr="00945780">
              <w:rPr>
                <w:b/>
                <w:sz w:val="28"/>
                <w:szCs w:val="28"/>
              </w:rPr>
              <w:t>/</w:t>
            </w:r>
            <w:proofErr w:type="spellStart"/>
            <w:r w:rsidRPr="00945780">
              <w:rPr>
                <w:b/>
                <w:sz w:val="28"/>
                <w:szCs w:val="28"/>
              </w:rPr>
              <w:t>п</w:t>
            </w:r>
            <w:proofErr w:type="spellEnd"/>
          </w:p>
        </w:tc>
        <w:tc>
          <w:tcPr>
            <w:tcW w:w="1958" w:type="pct"/>
            <w:vMerge w:val="restart"/>
            <w:vAlign w:val="center"/>
          </w:tcPr>
          <w:p w:rsidR="00945780" w:rsidRPr="00945780" w:rsidRDefault="00945780" w:rsidP="003F45F2">
            <w:pPr>
              <w:tabs>
                <w:tab w:val="num" w:pos="2276"/>
              </w:tabs>
              <w:jc w:val="center"/>
              <w:rPr>
                <w:b/>
                <w:sz w:val="28"/>
                <w:szCs w:val="28"/>
              </w:rPr>
            </w:pPr>
            <w:r w:rsidRPr="00945780">
              <w:rPr>
                <w:b/>
                <w:sz w:val="28"/>
                <w:szCs w:val="28"/>
              </w:rPr>
              <w:t>Наименование населенного пункта</w:t>
            </w:r>
          </w:p>
        </w:tc>
        <w:tc>
          <w:tcPr>
            <w:tcW w:w="2652" w:type="pct"/>
            <w:gridSpan w:val="3"/>
            <w:vAlign w:val="center"/>
          </w:tcPr>
          <w:p w:rsidR="00945780" w:rsidRPr="00945780" w:rsidRDefault="00945780" w:rsidP="003F45F2">
            <w:pPr>
              <w:tabs>
                <w:tab w:val="num" w:pos="2276"/>
              </w:tabs>
              <w:jc w:val="center"/>
              <w:rPr>
                <w:b/>
                <w:sz w:val="28"/>
                <w:szCs w:val="28"/>
              </w:rPr>
            </w:pPr>
            <w:r w:rsidRPr="00945780">
              <w:rPr>
                <w:b/>
                <w:sz w:val="28"/>
                <w:szCs w:val="28"/>
              </w:rPr>
              <w:t>Общая числен</w:t>
            </w:r>
            <w:r w:rsidRPr="00945780">
              <w:rPr>
                <w:b/>
                <w:sz w:val="28"/>
                <w:szCs w:val="28"/>
              </w:rPr>
              <w:softHyphen/>
              <w:t>ность, чел.</w:t>
            </w:r>
          </w:p>
        </w:tc>
      </w:tr>
      <w:tr w:rsidR="00945780" w:rsidRPr="00945780" w:rsidTr="003F45F2">
        <w:tc>
          <w:tcPr>
            <w:tcW w:w="391" w:type="pct"/>
            <w:vMerge/>
            <w:vAlign w:val="center"/>
          </w:tcPr>
          <w:p w:rsidR="00945780" w:rsidRPr="00945780" w:rsidRDefault="00945780" w:rsidP="003F45F2">
            <w:pPr>
              <w:tabs>
                <w:tab w:val="num" w:pos="2276"/>
              </w:tabs>
              <w:jc w:val="center"/>
              <w:rPr>
                <w:b/>
                <w:sz w:val="28"/>
                <w:szCs w:val="28"/>
              </w:rPr>
            </w:pPr>
          </w:p>
        </w:tc>
        <w:tc>
          <w:tcPr>
            <w:tcW w:w="1958" w:type="pct"/>
            <w:vMerge/>
            <w:vAlign w:val="center"/>
          </w:tcPr>
          <w:p w:rsidR="00945780" w:rsidRPr="00945780" w:rsidRDefault="00945780" w:rsidP="003F45F2">
            <w:pPr>
              <w:tabs>
                <w:tab w:val="num" w:pos="2276"/>
              </w:tabs>
              <w:jc w:val="center"/>
              <w:rPr>
                <w:b/>
                <w:sz w:val="28"/>
                <w:szCs w:val="28"/>
              </w:rPr>
            </w:pPr>
          </w:p>
        </w:tc>
        <w:tc>
          <w:tcPr>
            <w:tcW w:w="979" w:type="pct"/>
            <w:vAlign w:val="center"/>
          </w:tcPr>
          <w:p w:rsidR="00945780" w:rsidRPr="00945780" w:rsidRDefault="00945780" w:rsidP="003F45F2">
            <w:pPr>
              <w:tabs>
                <w:tab w:val="num" w:pos="2276"/>
              </w:tabs>
              <w:jc w:val="center"/>
              <w:rPr>
                <w:b/>
                <w:sz w:val="28"/>
                <w:szCs w:val="28"/>
              </w:rPr>
            </w:pPr>
            <w:r w:rsidRPr="00945780">
              <w:rPr>
                <w:b/>
                <w:sz w:val="28"/>
                <w:szCs w:val="28"/>
              </w:rPr>
              <w:t>1989 г.</w:t>
            </w:r>
          </w:p>
        </w:tc>
        <w:tc>
          <w:tcPr>
            <w:tcW w:w="809" w:type="pct"/>
            <w:vAlign w:val="center"/>
          </w:tcPr>
          <w:p w:rsidR="00945780" w:rsidRPr="00945780" w:rsidRDefault="00945780" w:rsidP="003F45F2">
            <w:pPr>
              <w:tabs>
                <w:tab w:val="num" w:pos="2276"/>
              </w:tabs>
              <w:jc w:val="center"/>
              <w:rPr>
                <w:b/>
                <w:sz w:val="28"/>
                <w:szCs w:val="28"/>
              </w:rPr>
            </w:pPr>
            <w:r w:rsidRPr="00945780">
              <w:rPr>
                <w:b/>
                <w:sz w:val="28"/>
                <w:szCs w:val="28"/>
              </w:rPr>
              <w:t>2002 г.</w:t>
            </w:r>
          </w:p>
        </w:tc>
        <w:tc>
          <w:tcPr>
            <w:tcW w:w="864" w:type="pct"/>
            <w:vAlign w:val="center"/>
          </w:tcPr>
          <w:p w:rsidR="00945780" w:rsidRPr="00945780" w:rsidRDefault="00945780" w:rsidP="003F45F2">
            <w:pPr>
              <w:tabs>
                <w:tab w:val="num" w:pos="2276"/>
              </w:tabs>
              <w:jc w:val="center"/>
              <w:rPr>
                <w:b/>
                <w:sz w:val="28"/>
                <w:szCs w:val="28"/>
              </w:rPr>
            </w:pPr>
            <w:r w:rsidRPr="00945780">
              <w:rPr>
                <w:b/>
                <w:sz w:val="28"/>
                <w:szCs w:val="28"/>
              </w:rPr>
              <w:t>2011 г.</w:t>
            </w:r>
          </w:p>
        </w:tc>
      </w:tr>
      <w:tr w:rsidR="00945780" w:rsidRPr="00945780" w:rsidTr="003F45F2">
        <w:tc>
          <w:tcPr>
            <w:tcW w:w="391" w:type="pct"/>
            <w:vAlign w:val="center"/>
          </w:tcPr>
          <w:p w:rsidR="00945780" w:rsidRPr="00945780" w:rsidRDefault="00945780" w:rsidP="003F45F2">
            <w:pPr>
              <w:tabs>
                <w:tab w:val="num" w:pos="2276"/>
              </w:tabs>
              <w:jc w:val="center"/>
              <w:rPr>
                <w:sz w:val="28"/>
                <w:szCs w:val="28"/>
              </w:rPr>
            </w:pPr>
            <w:r w:rsidRPr="00945780">
              <w:rPr>
                <w:sz w:val="28"/>
                <w:szCs w:val="28"/>
              </w:rPr>
              <w:t>1</w:t>
            </w:r>
          </w:p>
        </w:tc>
        <w:tc>
          <w:tcPr>
            <w:tcW w:w="1958" w:type="pct"/>
            <w:vAlign w:val="center"/>
          </w:tcPr>
          <w:p w:rsidR="00945780" w:rsidRPr="00945780" w:rsidRDefault="00945780" w:rsidP="003F45F2">
            <w:pPr>
              <w:snapToGrid w:val="0"/>
              <w:jc w:val="center"/>
              <w:rPr>
                <w:sz w:val="28"/>
                <w:szCs w:val="28"/>
              </w:rPr>
            </w:pPr>
            <w:r w:rsidRPr="00945780">
              <w:rPr>
                <w:sz w:val="28"/>
                <w:szCs w:val="28"/>
              </w:rPr>
              <w:t>с</w:t>
            </w:r>
            <w:proofErr w:type="gramStart"/>
            <w:r w:rsidRPr="00945780">
              <w:rPr>
                <w:sz w:val="28"/>
                <w:szCs w:val="28"/>
              </w:rPr>
              <w:t>.А</w:t>
            </w:r>
            <w:proofErr w:type="gramEnd"/>
            <w:r w:rsidRPr="00945780">
              <w:rPr>
                <w:sz w:val="28"/>
                <w:szCs w:val="28"/>
              </w:rPr>
              <w:t>лексеевка</w:t>
            </w:r>
          </w:p>
        </w:tc>
        <w:tc>
          <w:tcPr>
            <w:tcW w:w="979" w:type="pct"/>
            <w:vAlign w:val="center"/>
          </w:tcPr>
          <w:p w:rsidR="00945780" w:rsidRPr="00945780" w:rsidRDefault="00945780" w:rsidP="003F45F2">
            <w:pPr>
              <w:tabs>
                <w:tab w:val="num" w:pos="2276"/>
              </w:tabs>
              <w:jc w:val="center"/>
              <w:rPr>
                <w:sz w:val="28"/>
                <w:szCs w:val="28"/>
              </w:rPr>
            </w:pPr>
            <w:r w:rsidRPr="00945780">
              <w:rPr>
                <w:sz w:val="28"/>
                <w:szCs w:val="28"/>
              </w:rPr>
              <w:t>951</w:t>
            </w:r>
          </w:p>
        </w:tc>
        <w:tc>
          <w:tcPr>
            <w:tcW w:w="809" w:type="pct"/>
            <w:vAlign w:val="center"/>
          </w:tcPr>
          <w:p w:rsidR="00945780" w:rsidRPr="00945780" w:rsidRDefault="00945780" w:rsidP="003F45F2">
            <w:pPr>
              <w:tabs>
                <w:tab w:val="num" w:pos="2276"/>
              </w:tabs>
              <w:jc w:val="center"/>
              <w:rPr>
                <w:sz w:val="28"/>
                <w:szCs w:val="28"/>
              </w:rPr>
            </w:pPr>
            <w:r w:rsidRPr="00945780">
              <w:rPr>
                <w:sz w:val="28"/>
                <w:szCs w:val="28"/>
              </w:rPr>
              <w:t>737</w:t>
            </w:r>
          </w:p>
        </w:tc>
        <w:tc>
          <w:tcPr>
            <w:tcW w:w="864" w:type="pct"/>
            <w:vAlign w:val="center"/>
          </w:tcPr>
          <w:p w:rsidR="00945780" w:rsidRPr="00945780" w:rsidRDefault="00945780" w:rsidP="003F45F2">
            <w:pPr>
              <w:snapToGrid w:val="0"/>
              <w:jc w:val="center"/>
              <w:rPr>
                <w:sz w:val="28"/>
                <w:szCs w:val="28"/>
              </w:rPr>
            </w:pPr>
            <w:r w:rsidRPr="00945780">
              <w:rPr>
                <w:sz w:val="28"/>
                <w:szCs w:val="28"/>
              </w:rPr>
              <w:t>575</w:t>
            </w:r>
          </w:p>
        </w:tc>
      </w:tr>
      <w:tr w:rsidR="00945780" w:rsidRPr="00945780" w:rsidTr="003F45F2">
        <w:tc>
          <w:tcPr>
            <w:tcW w:w="2348" w:type="pct"/>
            <w:gridSpan w:val="2"/>
            <w:vAlign w:val="center"/>
          </w:tcPr>
          <w:p w:rsidR="00945780" w:rsidRPr="00945780" w:rsidRDefault="00945780" w:rsidP="003F45F2">
            <w:pPr>
              <w:tabs>
                <w:tab w:val="num" w:pos="2276"/>
              </w:tabs>
              <w:jc w:val="right"/>
              <w:rPr>
                <w:sz w:val="28"/>
                <w:szCs w:val="28"/>
              </w:rPr>
            </w:pPr>
            <w:r w:rsidRPr="00945780">
              <w:rPr>
                <w:sz w:val="28"/>
                <w:szCs w:val="28"/>
              </w:rPr>
              <w:t>Итого</w:t>
            </w:r>
          </w:p>
        </w:tc>
        <w:tc>
          <w:tcPr>
            <w:tcW w:w="979" w:type="pct"/>
            <w:vAlign w:val="center"/>
          </w:tcPr>
          <w:p w:rsidR="00945780" w:rsidRPr="00945780" w:rsidRDefault="00945780" w:rsidP="003F45F2">
            <w:pPr>
              <w:tabs>
                <w:tab w:val="num" w:pos="2276"/>
              </w:tabs>
              <w:jc w:val="center"/>
              <w:rPr>
                <w:sz w:val="28"/>
                <w:szCs w:val="28"/>
              </w:rPr>
            </w:pPr>
            <w:r w:rsidRPr="00945780">
              <w:rPr>
                <w:sz w:val="28"/>
                <w:szCs w:val="28"/>
              </w:rPr>
              <w:t>951</w:t>
            </w:r>
          </w:p>
        </w:tc>
        <w:tc>
          <w:tcPr>
            <w:tcW w:w="809" w:type="pct"/>
            <w:vAlign w:val="center"/>
          </w:tcPr>
          <w:p w:rsidR="00945780" w:rsidRPr="00945780" w:rsidRDefault="00945780" w:rsidP="003F45F2">
            <w:pPr>
              <w:tabs>
                <w:tab w:val="num" w:pos="2276"/>
              </w:tabs>
              <w:jc w:val="center"/>
              <w:rPr>
                <w:sz w:val="28"/>
                <w:szCs w:val="28"/>
              </w:rPr>
            </w:pPr>
            <w:r w:rsidRPr="00945780">
              <w:rPr>
                <w:sz w:val="28"/>
                <w:szCs w:val="28"/>
              </w:rPr>
              <w:t>737</w:t>
            </w:r>
          </w:p>
        </w:tc>
        <w:tc>
          <w:tcPr>
            <w:tcW w:w="864" w:type="pct"/>
            <w:vAlign w:val="center"/>
          </w:tcPr>
          <w:p w:rsidR="00945780" w:rsidRPr="00945780" w:rsidRDefault="00945780" w:rsidP="003F45F2">
            <w:pPr>
              <w:tabs>
                <w:tab w:val="num" w:pos="2276"/>
              </w:tabs>
              <w:jc w:val="center"/>
              <w:rPr>
                <w:sz w:val="28"/>
                <w:szCs w:val="28"/>
              </w:rPr>
            </w:pPr>
            <w:r w:rsidRPr="00945780">
              <w:rPr>
                <w:sz w:val="28"/>
                <w:szCs w:val="28"/>
              </w:rPr>
              <w:t>575</w:t>
            </w:r>
          </w:p>
        </w:tc>
      </w:tr>
    </w:tbl>
    <w:p w:rsidR="00945780" w:rsidRPr="00945780" w:rsidRDefault="00945780" w:rsidP="00945780">
      <w:pPr>
        <w:suppressAutoHyphens/>
        <w:spacing w:line="360" w:lineRule="auto"/>
        <w:ind w:firstLine="708"/>
        <w:jc w:val="both"/>
        <w:rPr>
          <w:sz w:val="28"/>
          <w:szCs w:val="28"/>
        </w:rPr>
      </w:pPr>
      <w:r w:rsidRPr="00945780">
        <w:rPr>
          <w:sz w:val="28"/>
          <w:szCs w:val="28"/>
        </w:rPr>
        <w:t>В последние годы в сельсовете наблюдается стабильная естественная убыль населения,  возникшая вследствие превышения смертности над рождаемостью. В целом динамика процессов естественного движения населения аналогична тенденции наблюдаемой в районе и области.</w:t>
      </w:r>
    </w:p>
    <w:p w:rsidR="00945780" w:rsidRPr="00945780" w:rsidRDefault="00945780" w:rsidP="00945780">
      <w:pPr>
        <w:suppressAutoHyphens/>
        <w:spacing w:line="360" w:lineRule="auto"/>
        <w:ind w:firstLine="709"/>
        <w:jc w:val="both"/>
        <w:rPr>
          <w:sz w:val="28"/>
          <w:szCs w:val="28"/>
        </w:rPr>
      </w:pPr>
      <w:r w:rsidRPr="00945780">
        <w:rPr>
          <w:sz w:val="28"/>
          <w:szCs w:val="28"/>
        </w:rPr>
        <w:t>На снижение уровня рождаемости влияет ряд факторов, важнейшими из которых являются:</w:t>
      </w:r>
    </w:p>
    <w:p w:rsidR="00945780" w:rsidRPr="00945780" w:rsidRDefault="00945780" w:rsidP="00945780">
      <w:pPr>
        <w:numPr>
          <w:ilvl w:val="0"/>
          <w:numId w:val="24"/>
        </w:numPr>
        <w:suppressAutoHyphens/>
        <w:spacing w:line="360" w:lineRule="auto"/>
        <w:ind w:left="0" w:firstLine="851"/>
        <w:jc w:val="both"/>
        <w:rPr>
          <w:sz w:val="28"/>
          <w:szCs w:val="28"/>
        </w:rPr>
      </w:pPr>
      <w:r w:rsidRPr="00945780">
        <w:rPr>
          <w:sz w:val="28"/>
          <w:szCs w:val="28"/>
        </w:rPr>
        <w:t>устойчивая тенденция к быстрому снижению рождаемости, характеризуемая снижением количества детей, приходящихся на 1 женщину;</w:t>
      </w:r>
    </w:p>
    <w:p w:rsidR="00945780" w:rsidRPr="00945780" w:rsidRDefault="00945780" w:rsidP="00945780">
      <w:pPr>
        <w:numPr>
          <w:ilvl w:val="0"/>
          <w:numId w:val="24"/>
        </w:numPr>
        <w:suppressAutoHyphens/>
        <w:spacing w:line="360" w:lineRule="auto"/>
        <w:ind w:left="0" w:firstLine="851"/>
        <w:jc w:val="both"/>
        <w:rPr>
          <w:sz w:val="28"/>
          <w:szCs w:val="28"/>
        </w:rPr>
      </w:pPr>
      <w:r w:rsidRPr="00945780">
        <w:rPr>
          <w:sz w:val="28"/>
          <w:szCs w:val="28"/>
        </w:rPr>
        <w:t>нестабильность экономики;</w:t>
      </w:r>
    </w:p>
    <w:p w:rsidR="00945780" w:rsidRPr="00945780" w:rsidRDefault="00945780" w:rsidP="00945780">
      <w:pPr>
        <w:numPr>
          <w:ilvl w:val="0"/>
          <w:numId w:val="24"/>
        </w:numPr>
        <w:suppressAutoHyphens/>
        <w:spacing w:line="360" w:lineRule="auto"/>
        <w:ind w:left="0" w:firstLine="851"/>
        <w:jc w:val="both"/>
        <w:rPr>
          <w:sz w:val="28"/>
          <w:szCs w:val="28"/>
        </w:rPr>
      </w:pPr>
      <w:r w:rsidRPr="00945780">
        <w:rPr>
          <w:sz w:val="28"/>
          <w:szCs w:val="28"/>
        </w:rPr>
        <w:t xml:space="preserve">социально-бытовые условия. </w:t>
      </w:r>
    </w:p>
    <w:p w:rsidR="00945780" w:rsidRPr="00945780" w:rsidRDefault="00945780" w:rsidP="00945780">
      <w:pPr>
        <w:suppressAutoHyphens/>
        <w:spacing w:line="360" w:lineRule="auto"/>
        <w:ind w:firstLine="709"/>
        <w:jc w:val="both"/>
        <w:rPr>
          <w:sz w:val="28"/>
          <w:szCs w:val="28"/>
        </w:rPr>
      </w:pPr>
      <w:r w:rsidRPr="00945780">
        <w:rPr>
          <w:sz w:val="28"/>
          <w:szCs w:val="28"/>
        </w:rPr>
        <w:t xml:space="preserve">На протяжении последних лет (начиная с конца 90х годов прошлого века) в сельсовете наблюдался миграционный отток населения, что объясняется спадом в экономике (недостаточном количестве мест приложения труда с адекватной заработной платой). </w:t>
      </w:r>
    </w:p>
    <w:p w:rsidR="00945780" w:rsidRPr="00945780" w:rsidRDefault="00945780" w:rsidP="00945780">
      <w:pPr>
        <w:suppressAutoHyphens/>
        <w:spacing w:line="360" w:lineRule="auto"/>
        <w:ind w:firstLine="709"/>
        <w:jc w:val="both"/>
        <w:rPr>
          <w:sz w:val="28"/>
          <w:szCs w:val="28"/>
        </w:rPr>
      </w:pPr>
      <w:r w:rsidRPr="00945780">
        <w:rPr>
          <w:sz w:val="28"/>
          <w:szCs w:val="28"/>
        </w:rPr>
        <w:t>Для снижения миграционного оттока и привлечения трудовой  миграции необходимо разработать мероприятия по увеличение созданию новых рабочих мест, повышение уровня доходов населения, доступность жилья и других социальных услуг.</w:t>
      </w:r>
    </w:p>
    <w:p w:rsidR="00945780" w:rsidRPr="00945780" w:rsidRDefault="00945780" w:rsidP="00945780">
      <w:pPr>
        <w:pStyle w:val="af4"/>
        <w:keepNext/>
        <w:suppressAutoHyphens/>
        <w:spacing w:after="0"/>
        <w:jc w:val="both"/>
        <w:rPr>
          <w:sz w:val="28"/>
        </w:rPr>
      </w:pPr>
      <w:r w:rsidRPr="00945780">
        <w:rPr>
          <w:sz w:val="28"/>
        </w:rPr>
        <w:lastRenderedPageBreak/>
        <w:t xml:space="preserve">Таблица </w:t>
      </w:r>
      <w:r w:rsidR="000519D0" w:rsidRPr="00945780">
        <w:rPr>
          <w:sz w:val="28"/>
        </w:rPr>
        <w:fldChar w:fldCharType="begin"/>
      </w:r>
      <w:r w:rsidRPr="00945780">
        <w:rPr>
          <w:sz w:val="28"/>
        </w:rPr>
        <w:instrText xml:space="preserve"> SEQ Таблица \* ARABIC </w:instrText>
      </w:r>
      <w:r w:rsidR="000519D0" w:rsidRPr="00945780">
        <w:rPr>
          <w:sz w:val="28"/>
        </w:rPr>
        <w:fldChar w:fldCharType="separate"/>
      </w:r>
      <w:r w:rsidR="005A7607">
        <w:rPr>
          <w:noProof/>
          <w:sz w:val="28"/>
        </w:rPr>
        <w:t>3</w:t>
      </w:r>
      <w:r w:rsidR="000519D0" w:rsidRPr="00945780">
        <w:rPr>
          <w:sz w:val="28"/>
        </w:rPr>
        <w:fldChar w:fldCharType="end"/>
      </w:r>
      <w:r w:rsidRPr="00945780">
        <w:rPr>
          <w:sz w:val="28"/>
        </w:rPr>
        <w:t xml:space="preserve"> –Возрастная структура населения Алексеевского сельсовета в разрезе населённых пунктов</w:t>
      </w:r>
    </w:p>
    <w:tbl>
      <w:tblPr>
        <w:tblStyle w:val="a5"/>
        <w:tblW w:w="4888" w:type="pct"/>
        <w:tblInd w:w="108" w:type="dxa"/>
        <w:tblLook w:val="0000"/>
      </w:tblPr>
      <w:tblGrid>
        <w:gridCol w:w="956"/>
        <w:gridCol w:w="3177"/>
        <w:gridCol w:w="2567"/>
        <w:gridCol w:w="2825"/>
        <w:gridCol w:w="2825"/>
        <w:gridCol w:w="2105"/>
      </w:tblGrid>
      <w:tr w:rsidR="00945780" w:rsidRPr="00945780" w:rsidTr="003F45F2">
        <w:trPr>
          <w:trHeight w:val="719"/>
        </w:trPr>
        <w:tc>
          <w:tcPr>
            <w:tcW w:w="331" w:type="pct"/>
            <w:vAlign w:val="center"/>
          </w:tcPr>
          <w:p w:rsidR="00945780" w:rsidRPr="00945780" w:rsidRDefault="00945780" w:rsidP="003F45F2">
            <w:pPr>
              <w:suppressAutoHyphens/>
              <w:snapToGrid w:val="0"/>
              <w:jc w:val="center"/>
              <w:rPr>
                <w:b/>
                <w:sz w:val="28"/>
                <w:szCs w:val="28"/>
              </w:rPr>
            </w:pPr>
            <w:r w:rsidRPr="00945780">
              <w:rPr>
                <w:b/>
                <w:sz w:val="28"/>
                <w:szCs w:val="28"/>
              </w:rPr>
              <w:t>№</w:t>
            </w:r>
          </w:p>
          <w:p w:rsidR="00945780" w:rsidRPr="00945780" w:rsidRDefault="00945780" w:rsidP="003F45F2">
            <w:pPr>
              <w:suppressAutoHyphens/>
              <w:jc w:val="center"/>
              <w:rPr>
                <w:b/>
                <w:sz w:val="28"/>
                <w:szCs w:val="28"/>
              </w:rPr>
            </w:pPr>
            <w:proofErr w:type="spellStart"/>
            <w:proofErr w:type="gramStart"/>
            <w:r w:rsidRPr="00945780">
              <w:rPr>
                <w:b/>
                <w:sz w:val="28"/>
                <w:szCs w:val="28"/>
              </w:rPr>
              <w:t>п</w:t>
            </w:r>
            <w:proofErr w:type="spellEnd"/>
            <w:proofErr w:type="gramEnd"/>
            <w:r w:rsidRPr="00945780">
              <w:rPr>
                <w:b/>
                <w:sz w:val="28"/>
                <w:szCs w:val="28"/>
              </w:rPr>
              <w:t>/</w:t>
            </w:r>
            <w:proofErr w:type="spellStart"/>
            <w:r w:rsidRPr="00945780">
              <w:rPr>
                <w:b/>
                <w:sz w:val="28"/>
                <w:szCs w:val="28"/>
              </w:rPr>
              <w:t>п</w:t>
            </w:r>
            <w:proofErr w:type="spellEnd"/>
          </w:p>
        </w:tc>
        <w:tc>
          <w:tcPr>
            <w:tcW w:w="1099" w:type="pct"/>
            <w:vAlign w:val="center"/>
          </w:tcPr>
          <w:p w:rsidR="00945780" w:rsidRPr="00945780" w:rsidRDefault="00945780" w:rsidP="003F45F2">
            <w:pPr>
              <w:suppressAutoHyphens/>
              <w:snapToGrid w:val="0"/>
              <w:jc w:val="center"/>
              <w:rPr>
                <w:b/>
                <w:sz w:val="28"/>
                <w:szCs w:val="28"/>
              </w:rPr>
            </w:pPr>
            <w:r w:rsidRPr="00945780">
              <w:rPr>
                <w:b/>
                <w:sz w:val="28"/>
                <w:szCs w:val="28"/>
              </w:rPr>
              <w:t>Наименование населенного пункта</w:t>
            </w:r>
          </w:p>
        </w:tc>
        <w:tc>
          <w:tcPr>
            <w:tcW w:w="888" w:type="pct"/>
            <w:vAlign w:val="center"/>
          </w:tcPr>
          <w:p w:rsidR="00945780" w:rsidRPr="00945780" w:rsidRDefault="00945780" w:rsidP="003F45F2">
            <w:pPr>
              <w:suppressAutoHyphens/>
              <w:snapToGrid w:val="0"/>
              <w:jc w:val="center"/>
              <w:rPr>
                <w:b/>
                <w:sz w:val="28"/>
                <w:szCs w:val="28"/>
              </w:rPr>
            </w:pPr>
            <w:r w:rsidRPr="00945780">
              <w:rPr>
                <w:b/>
                <w:sz w:val="28"/>
                <w:szCs w:val="28"/>
              </w:rPr>
              <w:t>Общая</w:t>
            </w:r>
          </w:p>
          <w:p w:rsidR="00945780" w:rsidRPr="00945780" w:rsidRDefault="00945780" w:rsidP="003F45F2">
            <w:pPr>
              <w:suppressAutoHyphens/>
              <w:jc w:val="center"/>
              <w:rPr>
                <w:b/>
                <w:sz w:val="28"/>
                <w:szCs w:val="28"/>
              </w:rPr>
            </w:pPr>
            <w:r w:rsidRPr="00945780">
              <w:rPr>
                <w:b/>
                <w:sz w:val="28"/>
                <w:szCs w:val="28"/>
              </w:rPr>
              <w:t>числен</w:t>
            </w:r>
            <w:r w:rsidRPr="00945780">
              <w:rPr>
                <w:b/>
                <w:sz w:val="28"/>
                <w:szCs w:val="28"/>
              </w:rPr>
              <w:softHyphen/>
              <w:t>ность, чел.</w:t>
            </w:r>
          </w:p>
        </w:tc>
        <w:tc>
          <w:tcPr>
            <w:tcW w:w="977" w:type="pct"/>
            <w:vAlign w:val="center"/>
          </w:tcPr>
          <w:p w:rsidR="00945780" w:rsidRPr="00945780" w:rsidRDefault="00945780" w:rsidP="003F45F2">
            <w:pPr>
              <w:suppressAutoHyphens/>
              <w:snapToGrid w:val="0"/>
              <w:jc w:val="center"/>
              <w:rPr>
                <w:b/>
                <w:sz w:val="28"/>
                <w:szCs w:val="28"/>
              </w:rPr>
            </w:pPr>
            <w:r w:rsidRPr="00945780">
              <w:rPr>
                <w:b/>
                <w:sz w:val="28"/>
                <w:szCs w:val="28"/>
              </w:rPr>
              <w:t>в т.ч. моложе трудо</w:t>
            </w:r>
            <w:r w:rsidRPr="00945780">
              <w:rPr>
                <w:b/>
                <w:sz w:val="28"/>
                <w:szCs w:val="28"/>
              </w:rPr>
              <w:softHyphen/>
              <w:t>способ</w:t>
            </w:r>
            <w:r w:rsidRPr="00945780">
              <w:rPr>
                <w:b/>
                <w:sz w:val="28"/>
                <w:szCs w:val="28"/>
              </w:rPr>
              <w:softHyphen/>
              <w:t>ного возраста</w:t>
            </w:r>
          </w:p>
        </w:tc>
        <w:tc>
          <w:tcPr>
            <w:tcW w:w="977" w:type="pct"/>
            <w:vAlign w:val="center"/>
          </w:tcPr>
          <w:p w:rsidR="00945780" w:rsidRPr="00945780" w:rsidRDefault="00945780" w:rsidP="003F45F2">
            <w:pPr>
              <w:suppressAutoHyphens/>
              <w:snapToGrid w:val="0"/>
              <w:jc w:val="center"/>
              <w:rPr>
                <w:b/>
                <w:sz w:val="28"/>
                <w:szCs w:val="28"/>
              </w:rPr>
            </w:pPr>
            <w:r w:rsidRPr="00945780">
              <w:rPr>
                <w:b/>
                <w:sz w:val="28"/>
                <w:szCs w:val="28"/>
              </w:rPr>
              <w:t>в т.ч. трудо</w:t>
            </w:r>
            <w:r w:rsidRPr="00945780">
              <w:rPr>
                <w:b/>
                <w:sz w:val="28"/>
                <w:szCs w:val="28"/>
              </w:rPr>
              <w:softHyphen/>
              <w:t>способ</w:t>
            </w:r>
            <w:r w:rsidRPr="00945780">
              <w:rPr>
                <w:b/>
                <w:sz w:val="28"/>
                <w:szCs w:val="28"/>
              </w:rPr>
              <w:softHyphen/>
              <w:t>ного возраста</w:t>
            </w:r>
          </w:p>
        </w:tc>
        <w:tc>
          <w:tcPr>
            <w:tcW w:w="728" w:type="pct"/>
            <w:vAlign w:val="center"/>
          </w:tcPr>
          <w:p w:rsidR="00945780" w:rsidRPr="00945780" w:rsidRDefault="00945780" w:rsidP="003F45F2">
            <w:pPr>
              <w:suppressAutoHyphens/>
              <w:snapToGrid w:val="0"/>
              <w:jc w:val="center"/>
              <w:rPr>
                <w:b/>
                <w:sz w:val="28"/>
                <w:szCs w:val="28"/>
              </w:rPr>
            </w:pPr>
            <w:r w:rsidRPr="00945780">
              <w:rPr>
                <w:b/>
                <w:sz w:val="28"/>
                <w:szCs w:val="28"/>
              </w:rPr>
              <w:t>в т.ч. пенсионеров</w:t>
            </w:r>
          </w:p>
        </w:tc>
      </w:tr>
      <w:tr w:rsidR="00945780" w:rsidRPr="00945780" w:rsidTr="003F45F2">
        <w:tc>
          <w:tcPr>
            <w:tcW w:w="331" w:type="pct"/>
            <w:vAlign w:val="center"/>
          </w:tcPr>
          <w:p w:rsidR="00945780" w:rsidRPr="00945780" w:rsidRDefault="00945780" w:rsidP="00945780">
            <w:pPr>
              <w:numPr>
                <w:ilvl w:val="0"/>
                <w:numId w:val="23"/>
              </w:numPr>
              <w:tabs>
                <w:tab w:val="left" w:pos="360"/>
              </w:tabs>
              <w:suppressAutoHyphens/>
              <w:overflowPunct w:val="0"/>
              <w:autoSpaceDE w:val="0"/>
              <w:snapToGrid w:val="0"/>
              <w:ind w:left="0" w:firstLine="0"/>
              <w:jc w:val="center"/>
              <w:textAlignment w:val="baseline"/>
              <w:rPr>
                <w:sz w:val="28"/>
                <w:szCs w:val="28"/>
              </w:rPr>
            </w:pPr>
          </w:p>
        </w:tc>
        <w:tc>
          <w:tcPr>
            <w:tcW w:w="1099" w:type="pct"/>
            <w:vAlign w:val="center"/>
          </w:tcPr>
          <w:p w:rsidR="00945780" w:rsidRPr="00945780" w:rsidRDefault="00945780" w:rsidP="003F45F2">
            <w:pPr>
              <w:suppressAutoHyphens/>
              <w:snapToGrid w:val="0"/>
              <w:jc w:val="center"/>
              <w:rPr>
                <w:sz w:val="28"/>
                <w:szCs w:val="28"/>
              </w:rPr>
            </w:pPr>
            <w:r w:rsidRPr="00945780">
              <w:rPr>
                <w:sz w:val="28"/>
                <w:szCs w:val="28"/>
              </w:rPr>
              <w:t>с</w:t>
            </w:r>
            <w:proofErr w:type="gramStart"/>
            <w:r w:rsidRPr="00945780">
              <w:rPr>
                <w:sz w:val="28"/>
                <w:szCs w:val="28"/>
              </w:rPr>
              <w:t>.А</w:t>
            </w:r>
            <w:proofErr w:type="gramEnd"/>
            <w:r w:rsidRPr="00945780">
              <w:rPr>
                <w:sz w:val="28"/>
                <w:szCs w:val="28"/>
              </w:rPr>
              <w:t>лексеевка</w:t>
            </w:r>
          </w:p>
        </w:tc>
        <w:tc>
          <w:tcPr>
            <w:tcW w:w="888" w:type="pct"/>
            <w:vAlign w:val="center"/>
          </w:tcPr>
          <w:p w:rsidR="00945780" w:rsidRPr="00945780" w:rsidRDefault="00945780" w:rsidP="003F45F2">
            <w:pPr>
              <w:suppressAutoHyphens/>
              <w:snapToGrid w:val="0"/>
              <w:jc w:val="center"/>
              <w:rPr>
                <w:sz w:val="28"/>
                <w:szCs w:val="28"/>
              </w:rPr>
            </w:pPr>
            <w:r w:rsidRPr="00945780">
              <w:rPr>
                <w:sz w:val="28"/>
                <w:szCs w:val="28"/>
              </w:rPr>
              <w:t>575</w:t>
            </w:r>
          </w:p>
        </w:tc>
        <w:tc>
          <w:tcPr>
            <w:tcW w:w="977" w:type="pct"/>
            <w:vAlign w:val="center"/>
          </w:tcPr>
          <w:p w:rsidR="00945780" w:rsidRPr="00945780" w:rsidRDefault="00945780" w:rsidP="003F45F2">
            <w:pPr>
              <w:suppressAutoHyphens/>
              <w:snapToGrid w:val="0"/>
              <w:jc w:val="center"/>
              <w:rPr>
                <w:sz w:val="28"/>
                <w:szCs w:val="28"/>
              </w:rPr>
            </w:pPr>
            <w:r w:rsidRPr="00945780">
              <w:rPr>
                <w:sz w:val="28"/>
                <w:szCs w:val="28"/>
              </w:rPr>
              <w:t>70</w:t>
            </w:r>
          </w:p>
        </w:tc>
        <w:tc>
          <w:tcPr>
            <w:tcW w:w="977" w:type="pct"/>
            <w:vAlign w:val="center"/>
          </w:tcPr>
          <w:p w:rsidR="00945780" w:rsidRPr="00945780" w:rsidRDefault="00945780" w:rsidP="003F45F2">
            <w:pPr>
              <w:suppressAutoHyphens/>
              <w:snapToGrid w:val="0"/>
              <w:jc w:val="center"/>
              <w:rPr>
                <w:sz w:val="28"/>
                <w:szCs w:val="28"/>
              </w:rPr>
            </w:pPr>
            <w:r w:rsidRPr="00945780">
              <w:rPr>
                <w:sz w:val="28"/>
                <w:szCs w:val="28"/>
              </w:rPr>
              <w:t>176</w:t>
            </w:r>
          </w:p>
        </w:tc>
        <w:tc>
          <w:tcPr>
            <w:tcW w:w="728" w:type="pct"/>
            <w:vAlign w:val="center"/>
          </w:tcPr>
          <w:p w:rsidR="00945780" w:rsidRPr="00945780" w:rsidRDefault="00945780" w:rsidP="003F45F2">
            <w:pPr>
              <w:suppressAutoHyphens/>
              <w:snapToGrid w:val="0"/>
              <w:jc w:val="center"/>
              <w:rPr>
                <w:sz w:val="28"/>
                <w:szCs w:val="28"/>
              </w:rPr>
            </w:pPr>
            <w:r w:rsidRPr="00945780">
              <w:rPr>
                <w:sz w:val="28"/>
                <w:szCs w:val="28"/>
              </w:rPr>
              <w:t>329</w:t>
            </w:r>
          </w:p>
        </w:tc>
      </w:tr>
      <w:tr w:rsidR="00945780" w:rsidRPr="00945780" w:rsidTr="003F45F2">
        <w:tc>
          <w:tcPr>
            <w:tcW w:w="1430" w:type="pct"/>
            <w:gridSpan w:val="2"/>
            <w:vAlign w:val="center"/>
          </w:tcPr>
          <w:p w:rsidR="00945780" w:rsidRPr="00945780" w:rsidRDefault="00945780" w:rsidP="003F45F2">
            <w:pPr>
              <w:suppressAutoHyphens/>
              <w:snapToGrid w:val="0"/>
              <w:jc w:val="right"/>
              <w:rPr>
                <w:sz w:val="28"/>
                <w:szCs w:val="28"/>
              </w:rPr>
            </w:pPr>
            <w:r w:rsidRPr="00945780">
              <w:rPr>
                <w:sz w:val="28"/>
                <w:szCs w:val="28"/>
              </w:rPr>
              <w:t>Итого</w:t>
            </w:r>
          </w:p>
        </w:tc>
        <w:tc>
          <w:tcPr>
            <w:tcW w:w="888" w:type="pct"/>
            <w:vAlign w:val="center"/>
          </w:tcPr>
          <w:p w:rsidR="00945780" w:rsidRPr="00945780" w:rsidRDefault="00945780" w:rsidP="003F45F2">
            <w:pPr>
              <w:suppressAutoHyphens/>
              <w:snapToGrid w:val="0"/>
              <w:jc w:val="center"/>
              <w:rPr>
                <w:sz w:val="28"/>
                <w:szCs w:val="28"/>
              </w:rPr>
            </w:pPr>
            <w:r w:rsidRPr="00945780">
              <w:rPr>
                <w:sz w:val="28"/>
                <w:szCs w:val="28"/>
              </w:rPr>
              <w:t>575</w:t>
            </w:r>
          </w:p>
        </w:tc>
        <w:tc>
          <w:tcPr>
            <w:tcW w:w="977" w:type="pct"/>
            <w:vAlign w:val="center"/>
          </w:tcPr>
          <w:p w:rsidR="00945780" w:rsidRPr="00945780" w:rsidRDefault="00945780" w:rsidP="003F45F2">
            <w:pPr>
              <w:suppressAutoHyphens/>
              <w:snapToGrid w:val="0"/>
              <w:jc w:val="center"/>
              <w:rPr>
                <w:sz w:val="28"/>
                <w:szCs w:val="28"/>
              </w:rPr>
            </w:pPr>
            <w:r w:rsidRPr="00945780">
              <w:rPr>
                <w:sz w:val="28"/>
                <w:szCs w:val="28"/>
              </w:rPr>
              <w:t>70</w:t>
            </w:r>
          </w:p>
        </w:tc>
        <w:tc>
          <w:tcPr>
            <w:tcW w:w="977" w:type="pct"/>
            <w:vAlign w:val="center"/>
          </w:tcPr>
          <w:p w:rsidR="00945780" w:rsidRPr="00945780" w:rsidRDefault="00945780" w:rsidP="003F45F2">
            <w:pPr>
              <w:suppressAutoHyphens/>
              <w:snapToGrid w:val="0"/>
              <w:jc w:val="center"/>
              <w:rPr>
                <w:sz w:val="28"/>
                <w:szCs w:val="28"/>
              </w:rPr>
            </w:pPr>
            <w:r w:rsidRPr="00945780">
              <w:rPr>
                <w:sz w:val="28"/>
                <w:szCs w:val="28"/>
              </w:rPr>
              <w:t>176</w:t>
            </w:r>
          </w:p>
        </w:tc>
        <w:tc>
          <w:tcPr>
            <w:tcW w:w="728" w:type="pct"/>
            <w:vAlign w:val="center"/>
          </w:tcPr>
          <w:p w:rsidR="00945780" w:rsidRPr="00945780" w:rsidRDefault="00945780" w:rsidP="003F45F2">
            <w:pPr>
              <w:suppressAutoHyphens/>
              <w:snapToGrid w:val="0"/>
              <w:jc w:val="center"/>
              <w:rPr>
                <w:sz w:val="28"/>
                <w:szCs w:val="28"/>
              </w:rPr>
            </w:pPr>
            <w:r w:rsidRPr="00945780">
              <w:rPr>
                <w:sz w:val="28"/>
                <w:szCs w:val="28"/>
              </w:rPr>
              <w:t>329</w:t>
            </w:r>
          </w:p>
        </w:tc>
      </w:tr>
    </w:tbl>
    <w:p w:rsidR="00945780" w:rsidRPr="00945780" w:rsidRDefault="00945780" w:rsidP="00945780">
      <w:pPr>
        <w:rPr>
          <w:sz w:val="28"/>
          <w:szCs w:val="28"/>
        </w:rPr>
      </w:pPr>
    </w:p>
    <w:p w:rsidR="00945780" w:rsidRPr="00945780" w:rsidRDefault="00945780" w:rsidP="00945780">
      <w:pPr>
        <w:pStyle w:val="a9"/>
        <w:suppressAutoHyphens/>
        <w:spacing w:line="240" w:lineRule="auto"/>
        <w:ind w:left="357"/>
        <w:jc w:val="center"/>
        <w:rPr>
          <w:rFonts w:ascii="Times New Roman" w:hAnsi="Times New Roman"/>
          <w:b/>
          <w:sz w:val="28"/>
          <w:szCs w:val="28"/>
          <w:u w:val="single"/>
        </w:rPr>
      </w:pPr>
      <w:r w:rsidRPr="00945780">
        <w:rPr>
          <w:rFonts w:ascii="Times New Roman" w:hAnsi="Times New Roman"/>
          <w:b/>
          <w:sz w:val="28"/>
          <w:szCs w:val="28"/>
          <w:u w:val="single"/>
        </w:rPr>
        <w:t>Прогноз численности населения</w:t>
      </w:r>
    </w:p>
    <w:p w:rsidR="00945780" w:rsidRPr="00945780" w:rsidRDefault="00945780" w:rsidP="00945780">
      <w:pPr>
        <w:suppressAutoHyphens/>
        <w:spacing w:line="360" w:lineRule="auto"/>
        <w:ind w:firstLine="851"/>
        <w:jc w:val="both"/>
        <w:rPr>
          <w:sz w:val="28"/>
          <w:szCs w:val="28"/>
        </w:rPr>
      </w:pPr>
      <w:r w:rsidRPr="00945780">
        <w:rPr>
          <w:sz w:val="28"/>
          <w:szCs w:val="28"/>
        </w:rPr>
        <w:t>Анализ современной ситуации выявил основные направления демографических процессов в Алексеевском сельсовете:</w:t>
      </w:r>
    </w:p>
    <w:p w:rsidR="00945780" w:rsidRPr="00945780" w:rsidRDefault="00945780" w:rsidP="00945780">
      <w:pPr>
        <w:pStyle w:val="a9"/>
        <w:numPr>
          <w:ilvl w:val="0"/>
          <w:numId w:val="26"/>
        </w:numPr>
        <w:suppressAutoHyphens/>
        <w:rPr>
          <w:rFonts w:ascii="Times New Roman" w:hAnsi="Times New Roman"/>
          <w:sz w:val="28"/>
          <w:szCs w:val="28"/>
        </w:rPr>
      </w:pPr>
      <w:r w:rsidRPr="00945780">
        <w:rPr>
          <w:rFonts w:ascii="Times New Roman" w:hAnsi="Times New Roman"/>
          <w:sz w:val="28"/>
          <w:szCs w:val="28"/>
        </w:rPr>
        <w:t>падение численности населения за счет отрицательного сальдо естественного движения и миграционного оттока;</w:t>
      </w:r>
    </w:p>
    <w:p w:rsidR="00945780" w:rsidRPr="00945780" w:rsidRDefault="00945780" w:rsidP="00945780">
      <w:pPr>
        <w:pStyle w:val="a9"/>
        <w:numPr>
          <w:ilvl w:val="0"/>
          <w:numId w:val="26"/>
        </w:numPr>
        <w:suppressAutoHyphens/>
        <w:rPr>
          <w:rFonts w:ascii="Times New Roman" w:hAnsi="Times New Roman"/>
          <w:sz w:val="28"/>
          <w:szCs w:val="28"/>
        </w:rPr>
      </w:pPr>
      <w:r w:rsidRPr="00945780">
        <w:rPr>
          <w:rFonts w:ascii="Times New Roman" w:hAnsi="Times New Roman"/>
          <w:sz w:val="28"/>
          <w:szCs w:val="28"/>
        </w:rPr>
        <w:t xml:space="preserve">старение населения сельсовета. </w:t>
      </w:r>
    </w:p>
    <w:p w:rsidR="00945780" w:rsidRPr="00945780" w:rsidRDefault="00945780" w:rsidP="00945780">
      <w:pPr>
        <w:suppressAutoHyphens/>
        <w:spacing w:line="360" w:lineRule="auto"/>
        <w:ind w:firstLine="851"/>
        <w:jc w:val="both"/>
        <w:rPr>
          <w:sz w:val="28"/>
          <w:szCs w:val="28"/>
        </w:rPr>
      </w:pPr>
      <w:r w:rsidRPr="00945780">
        <w:rPr>
          <w:sz w:val="28"/>
          <w:szCs w:val="28"/>
        </w:rPr>
        <w:t xml:space="preserve">Выявленные тенденции в демографическом движении численности населения   Алексеевского сельсовета позволяют сделать прогноз изменения численности на перспективу. </w:t>
      </w:r>
    </w:p>
    <w:p w:rsidR="00945780" w:rsidRPr="00945780" w:rsidRDefault="00945780" w:rsidP="00945780">
      <w:pPr>
        <w:suppressAutoHyphens/>
        <w:spacing w:line="360" w:lineRule="auto"/>
        <w:ind w:firstLine="851"/>
        <w:jc w:val="both"/>
        <w:rPr>
          <w:sz w:val="28"/>
          <w:szCs w:val="28"/>
        </w:rPr>
      </w:pPr>
      <w:r w:rsidRPr="00945780">
        <w:rPr>
          <w:sz w:val="28"/>
          <w:szCs w:val="28"/>
        </w:rPr>
        <w:t xml:space="preserve">Оценка перспективного изменения численности населения в достаточно широком временном диапазоне (до 2031 г.) требует построения двух вариантов прогноза -  «инерционного» и «инновационного». Они необходимы в условиях </w:t>
      </w:r>
      <w:proofErr w:type="spellStart"/>
      <w:r w:rsidRPr="00945780">
        <w:rPr>
          <w:sz w:val="28"/>
          <w:szCs w:val="28"/>
        </w:rPr>
        <w:t>поливариантности</w:t>
      </w:r>
      <w:proofErr w:type="spellEnd"/>
      <w:r w:rsidRPr="00945780">
        <w:rPr>
          <w:sz w:val="28"/>
          <w:szCs w:val="28"/>
        </w:rPr>
        <w:t xml:space="preserve"> дальнейшего социально-экономического развития территории. Расчетная численность населения и половозрастной состав населения были определены на две даты: 2016 год (первая очередь генерального плана) и 2031 год (расчетный срок).</w:t>
      </w:r>
    </w:p>
    <w:p w:rsidR="00945780" w:rsidRPr="00945780" w:rsidRDefault="00945780" w:rsidP="00945780">
      <w:pPr>
        <w:suppressAutoHyphens/>
        <w:spacing w:line="360" w:lineRule="auto"/>
        <w:ind w:firstLine="851"/>
        <w:jc w:val="both"/>
        <w:rPr>
          <w:sz w:val="28"/>
          <w:szCs w:val="28"/>
        </w:rPr>
      </w:pPr>
      <w:r w:rsidRPr="00945780">
        <w:rPr>
          <w:sz w:val="28"/>
          <w:szCs w:val="28"/>
        </w:rPr>
        <w:lastRenderedPageBreak/>
        <w:t xml:space="preserve">«Инерционный» сценарий прогноза предполагает сохранение сложившихся условий смертности, рождаемости и миграции. </w:t>
      </w:r>
    </w:p>
    <w:p w:rsidR="00945780" w:rsidRPr="00945780" w:rsidRDefault="00945780" w:rsidP="00945780">
      <w:pPr>
        <w:suppressAutoHyphens/>
        <w:spacing w:line="360" w:lineRule="auto"/>
        <w:ind w:firstLine="851"/>
        <w:jc w:val="both"/>
        <w:rPr>
          <w:sz w:val="28"/>
          <w:szCs w:val="28"/>
        </w:rPr>
      </w:pPr>
      <w:r w:rsidRPr="00945780">
        <w:rPr>
          <w:sz w:val="28"/>
          <w:szCs w:val="28"/>
        </w:rPr>
        <w:t>«Инновационный» сценарий основан на росте численности населения за счёт повышения уровня рождаемости, снижения смертности, миграционного оттока населения.</w:t>
      </w:r>
    </w:p>
    <w:p w:rsidR="00945780" w:rsidRPr="00945780" w:rsidRDefault="00945780" w:rsidP="00945780">
      <w:pPr>
        <w:suppressAutoHyphens/>
        <w:spacing w:line="360" w:lineRule="auto"/>
        <w:ind w:firstLine="851"/>
        <w:jc w:val="both"/>
        <w:rPr>
          <w:sz w:val="28"/>
          <w:szCs w:val="28"/>
        </w:rPr>
      </w:pPr>
      <w:r w:rsidRPr="00945780">
        <w:rPr>
          <w:sz w:val="28"/>
          <w:szCs w:val="28"/>
        </w:rPr>
        <w:t xml:space="preserve">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w:t>
      </w:r>
      <w:proofErr w:type="gramStart"/>
      <w:r w:rsidRPr="00945780">
        <w:rPr>
          <w:sz w:val="28"/>
          <w:szCs w:val="28"/>
        </w:rPr>
        <w:t>тенденций перспективного расчета численности населения Российской Федерации</w:t>
      </w:r>
      <w:proofErr w:type="gramEnd"/>
      <w:r w:rsidRPr="00945780">
        <w:rPr>
          <w:sz w:val="28"/>
          <w:szCs w:val="28"/>
        </w:rPr>
        <w:t xml:space="preserve"> до 2031 года. </w:t>
      </w:r>
    </w:p>
    <w:p w:rsidR="00945780" w:rsidRPr="00945780" w:rsidRDefault="00945780" w:rsidP="00945780">
      <w:pPr>
        <w:suppressAutoHyphens/>
        <w:spacing w:line="360" w:lineRule="auto"/>
        <w:ind w:firstLine="851"/>
        <w:jc w:val="both"/>
        <w:rPr>
          <w:sz w:val="28"/>
          <w:szCs w:val="28"/>
        </w:rPr>
      </w:pPr>
      <w:r w:rsidRPr="00945780">
        <w:rPr>
          <w:sz w:val="28"/>
          <w:szCs w:val="28"/>
        </w:rPr>
        <w:t>Численность населения рассчитывается согласно существующей методике по формуле:</w:t>
      </w:r>
    </w:p>
    <w:p w:rsidR="00945780" w:rsidRPr="00945780" w:rsidRDefault="00945780" w:rsidP="00945780">
      <w:pPr>
        <w:suppressAutoHyphens/>
        <w:spacing w:line="360" w:lineRule="auto"/>
        <w:jc w:val="center"/>
        <w:rPr>
          <w:sz w:val="28"/>
          <w:szCs w:val="28"/>
        </w:rPr>
      </w:pPr>
      <w:r w:rsidRPr="00945780">
        <w:rPr>
          <w:sz w:val="28"/>
          <w:szCs w:val="28"/>
        </w:rPr>
        <w:t>Н</w:t>
      </w:r>
      <w:r w:rsidRPr="00945780">
        <w:rPr>
          <w:sz w:val="28"/>
          <w:szCs w:val="28"/>
          <w:vertAlign w:val="subscript"/>
        </w:rPr>
        <w:t>о</w:t>
      </w:r>
      <w:r w:rsidRPr="00945780">
        <w:rPr>
          <w:sz w:val="28"/>
          <w:szCs w:val="28"/>
        </w:rPr>
        <w:t xml:space="preserve"> = Н</w:t>
      </w:r>
      <w:r w:rsidRPr="00945780">
        <w:rPr>
          <w:sz w:val="28"/>
          <w:szCs w:val="28"/>
          <w:vertAlign w:val="subscript"/>
        </w:rPr>
        <w:t>с</w:t>
      </w:r>
      <w:r w:rsidRPr="00945780">
        <w:rPr>
          <w:sz w:val="28"/>
          <w:szCs w:val="28"/>
        </w:rPr>
        <w:t xml:space="preserve"> (1 + (</w:t>
      </w:r>
      <w:proofErr w:type="gramStart"/>
      <w:r w:rsidRPr="00945780">
        <w:rPr>
          <w:sz w:val="28"/>
          <w:szCs w:val="28"/>
        </w:rPr>
        <w:t>Р</w:t>
      </w:r>
      <w:proofErr w:type="gramEnd"/>
      <w:r w:rsidRPr="00945780">
        <w:rPr>
          <w:sz w:val="28"/>
          <w:szCs w:val="28"/>
        </w:rPr>
        <w:t>+М)/100)</w:t>
      </w:r>
      <w:r w:rsidRPr="00945780">
        <w:rPr>
          <w:sz w:val="28"/>
          <w:szCs w:val="28"/>
          <w:vertAlign w:val="superscript"/>
        </w:rPr>
        <w:t>Т</w:t>
      </w:r>
      <w:r w:rsidRPr="00945780">
        <w:rPr>
          <w:sz w:val="28"/>
          <w:szCs w:val="28"/>
        </w:rPr>
        <w:t>,</w:t>
      </w:r>
    </w:p>
    <w:p w:rsidR="00945780" w:rsidRPr="00945780" w:rsidRDefault="00945780" w:rsidP="00945780">
      <w:pPr>
        <w:suppressAutoHyphens/>
        <w:spacing w:line="360" w:lineRule="auto"/>
        <w:ind w:firstLine="709"/>
        <w:jc w:val="both"/>
        <w:rPr>
          <w:sz w:val="28"/>
          <w:szCs w:val="28"/>
        </w:rPr>
      </w:pPr>
      <w:r w:rsidRPr="00945780">
        <w:rPr>
          <w:sz w:val="28"/>
          <w:szCs w:val="28"/>
        </w:rPr>
        <w:t>где,</w:t>
      </w:r>
      <w:r w:rsidRPr="00945780">
        <w:rPr>
          <w:sz w:val="28"/>
          <w:szCs w:val="28"/>
        </w:rPr>
        <w:tab/>
        <w:t>Но – ожидаемая численность населения на расчетный год,</w:t>
      </w:r>
    </w:p>
    <w:p w:rsidR="00945780" w:rsidRPr="00945780" w:rsidRDefault="00945780" w:rsidP="00945780">
      <w:pPr>
        <w:suppressAutoHyphens/>
        <w:spacing w:line="360" w:lineRule="auto"/>
        <w:ind w:left="567" w:firstLine="851"/>
        <w:jc w:val="both"/>
        <w:rPr>
          <w:sz w:val="28"/>
          <w:szCs w:val="28"/>
        </w:rPr>
      </w:pPr>
      <w:r w:rsidRPr="00945780">
        <w:rPr>
          <w:sz w:val="28"/>
          <w:szCs w:val="28"/>
        </w:rPr>
        <w:t>Нс – существующая численность населения,</w:t>
      </w:r>
    </w:p>
    <w:p w:rsidR="00945780" w:rsidRPr="00945780" w:rsidRDefault="00945780" w:rsidP="00945780">
      <w:pPr>
        <w:suppressAutoHyphens/>
        <w:spacing w:line="360" w:lineRule="auto"/>
        <w:ind w:left="567" w:firstLine="851"/>
        <w:jc w:val="both"/>
        <w:rPr>
          <w:sz w:val="28"/>
          <w:szCs w:val="28"/>
        </w:rPr>
      </w:pPr>
      <w:proofErr w:type="gramStart"/>
      <w:r w:rsidRPr="00945780">
        <w:rPr>
          <w:sz w:val="28"/>
          <w:szCs w:val="28"/>
        </w:rPr>
        <w:t>Р</w:t>
      </w:r>
      <w:proofErr w:type="gramEnd"/>
      <w:r w:rsidRPr="00945780">
        <w:rPr>
          <w:sz w:val="28"/>
          <w:szCs w:val="28"/>
        </w:rPr>
        <w:t xml:space="preserve"> – среднегодовой естественный прирост,</w:t>
      </w:r>
    </w:p>
    <w:p w:rsidR="00945780" w:rsidRPr="00945780" w:rsidRDefault="00945780" w:rsidP="00945780">
      <w:pPr>
        <w:suppressAutoHyphens/>
        <w:spacing w:line="360" w:lineRule="auto"/>
        <w:ind w:left="567" w:firstLine="851"/>
        <w:jc w:val="both"/>
        <w:rPr>
          <w:sz w:val="28"/>
          <w:szCs w:val="28"/>
        </w:rPr>
      </w:pPr>
      <w:r w:rsidRPr="00945780">
        <w:rPr>
          <w:sz w:val="28"/>
          <w:szCs w:val="28"/>
        </w:rPr>
        <w:t>М – среднегодовая миграция,</w:t>
      </w:r>
    </w:p>
    <w:p w:rsidR="00945780" w:rsidRPr="00945780" w:rsidRDefault="00945780" w:rsidP="00945780">
      <w:pPr>
        <w:suppressAutoHyphens/>
        <w:spacing w:line="360" w:lineRule="auto"/>
        <w:ind w:left="567" w:firstLine="851"/>
        <w:jc w:val="both"/>
        <w:rPr>
          <w:sz w:val="28"/>
          <w:szCs w:val="28"/>
        </w:rPr>
      </w:pPr>
      <w:r w:rsidRPr="00945780">
        <w:rPr>
          <w:sz w:val="28"/>
          <w:szCs w:val="28"/>
        </w:rPr>
        <w:t>Т – число лет расчетного срока.</w:t>
      </w:r>
    </w:p>
    <w:p w:rsidR="00945780" w:rsidRDefault="00945780" w:rsidP="00945780">
      <w:pPr>
        <w:suppressAutoHyphens/>
        <w:spacing w:line="360" w:lineRule="auto"/>
        <w:ind w:firstLine="851"/>
        <w:jc w:val="both"/>
        <w:rPr>
          <w:sz w:val="28"/>
          <w:szCs w:val="28"/>
        </w:rPr>
      </w:pPr>
      <w:r w:rsidRPr="00945780">
        <w:rPr>
          <w:sz w:val="28"/>
          <w:szCs w:val="28"/>
        </w:rPr>
        <w:t>Далее приведен  расчет инерционного и инновационного прогноза численности населения.</w:t>
      </w:r>
    </w:p>
    <w:p w:rsidR="006A7A64" w:rsidRDefault="006A7A64" w:rsidP="00945780">
      <w:pPr>
        <w:suppressAutoHyphens/>
        <w:spacing w:line="360" w:lineRule="auto"/>
        <w:ind w:firstLine="851"/>
        <w:jc w:val="both"/>
        <w:rPr>
          <w:sz w:val="28"/>
          <w:szCs w:val="28"/>
        </w:rPr>
      </w:pPr>
    </w:p>
    <w:p w:rsidR="006A7A64" w:rsidRDefault="006A7A64" w:rsidP="00945780">
      <w:pPr>
        <w:suppressAutoHyphens/>
        <w:spacing w:line="360" w:lineRule="auto"/>
        <w:ind w:firstLine="851"/>
        <w:jc w:val="both"/>
        <w:rPr>
          <w:sz w:val="28"/>
          <w:szCs w:val="28"/>
        </w:rPr>
      </w:pPr>
    </w:p>
    <w:p w:rsidR="006A7A64" w:rsidRPr="00945780" w:rsidRDefault="006A7A64" w:rsidP="00945780">
      <w:pPr>
        <w:suppressAutoHyphens/>
        <w:spacing w:line="360" w:lineRule="auto"/>
        <w:ind w:firstLine="851"/>
        <w:jc w:val="both"/>
        <w:rPr>
          <w:sz w:val="28"/>
          <w:szCs w:val="28"/>
        </w:rPr>
      </w:pPr>
    </w:p>
    <w:p w:rsidR="00945780" w:rsidRDefault="00945780" w:rsidP="00945780">
      <w:pPr>
        <w:pStyle w:val="af4"/>
        <w:keepNext/>
        <w:suppressAutoHyphens/>
        <w:spacing w:after="0"/>
        <w:jc w:val="both"/>
        <w:rPr>
          <w:sz w:val="28"/>
        </w:rPr>
      </w:pPr>
      <w:r w:rsidRPr="00945780">
        <w:rPr>
          <w:sz w:val="28"/>
        </w:rPr>
        <w:lastRenderedPageBreak/>
        <w:t xml:space="preserve">Таблица </w:t>
      </w:r>
      <w:r w:rsidR="000519D0" w:rsidRPr="00945780">
        <w:rPr>
          <w:sz w:val="28"/>
        </w:rPr>
        <w:fldChar w:fldCharType="begin"/>
      </w:r>
      <w:r w:rsidRPr="00945780">
        <w:rPr>
          <w:sz w:val="28"/>
        </w:rPr>
        <w:instrText xml:space="preserve"> SEQ Таблица \* ARABIC </w:instrText>
      </w:r>
      <w:r w:rsidR="000519D0" w:rsidRPr="00945780">
        <w:rPr>
          <w:sz w:val="28"/>
        </w:rPr>
        <w:fldChar w:fldCharType="separate"/>
      </w:r>
      <w:r w:rsidR="005A7607">
        <w:rPr>
          <w:noProof/>
          <w:sz w:val="28"/>
        </w:rPr>
        <w:t>4</w:t>
      </w:r>
      <w:r w:rsidR="000519D0" w:rsidRPr="00945780">
        <w:rPr>
          <w:sz w:val="28"/>
        </w:rPr>
        <w:fldChar w:fldCharType="end"/>
      </w:r>
      <w:r w:rsidRPr="00945780">
        <w:rPr>
          <w:sz w:val="28"/>
        </w:rPr>
        <w:t xml:space="preserve"> – Данные для расчета ожидаемой численности населения и результаты этого расчета (инерционный сценарий развития)</w:t>
      </w:r>
    </w:p>
    <w:p w:rsidR="006A7A64" w:rsidRPr="006A7A64" w:rsidRDefault="006A7A64" w:rsidP="006A7A64"/>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1"/>
        <w:gridCol w:w="10902"/>
        <w:gridCol w:w="2492"/>
      </w:tblGrid>
      <w:tr w:rsidR="00945780" w:rsidRPr="00945780" w:rsidTr="003F45F2">
        <w:trPr>
          <w:tblHeader/>
        </w:trPr>
        <w:tc>
          <w:tcPr>
            <w:tcW w:w="367" w:type="pct"/>
            <w:tcBorders>
              <w:right w:val="single" w:sz="4" w:space="0" w:color="auto"/>
            </w:tcBorders>
            <w:shd w:val="clear" w:color="auto" w:fill="auto"/>
            <w:vAlign w:val="center"/>
          </w:tcPr>
          <w:p w:rsidR="00945780" w:rsidRPr="00945780" w:rsidRDefault="00945780" w:rsidP="003F45F2">
            <w:pPr>
              <w:tabs>
                <w:tab w:val="num" w:pos="2276"/>
              </w:tabs>
              <w:suppressAutoHyphens/>
              <w:jc w:val="center"/>
              <w:rPr>
                <w:b/>
                <w:sz w:val="28"/>
                <w:szCs w:val="28"/>
              </w:rPr>
            </w:pPr>
            <w:r w:rsidRPr="00945780">
              <w:rPr>
                <w:b/>
                <w:sz w:val="28"/>
                <w:szCs w:val="28"/>
              </w:rPr>
              <w:t>№</w:t>
            </w:r>
          </w:p>
          <w:p w:rsidR="00945780" w:rsidRPr="00945780" w:rsidRDefault="00945780" w:rsidP="003F45F2">
            <w:pPr>
              <w:tabs>
                <w:tab w:val="num" w:pos="2276"/>
              </w:tabs>
              <w:suppressAutoHyphens/>
              <w:jc w:val="center"/>
              <w:rPr>
                <w:b/>
                <w:sz w:val="28"/>
                <w:szCs w:val="28"/>
              </w:rPr>
            </w:pPr>
            <w:proofErr w:type="spellStart"/>
            <w:proofErr w:type="gramStart"/>
            <w:r w:rsidRPr="00945780">
              <w:rPr>
                <w:b/>
                <w:sz w:val="28"/>
                <w:szCs w:val="28"/>
              </w:rPr>
              <w:t>п</w:t>
            </w:r>
            <w:proofErr w:type="spellEnd"/>
            <w:proofErr w:type="gramEnd"/>
            <w:r w:rsidRPr="00945780">
              <w:rPr>
                <w:b/>
                <w:sz w:val="28"/>
                <w:szCs w:val="28"/>
              </w:rPr>
              <w:t>/</w:t>
            </w:r>
            <w:proofErr w:type="spellStart"/>
            <w:r w:rsidRPr="00945780">
              <w:rPr>
                <w:b/>
                <w:sz w:val="28"/>
                <w:szCs w:val="28"/>
              </w:rPr>
              <w:t>п</w:t>
            </w:r>
            <w:proofErr w:type="spellEnd"/>
          </w:p>
        </w:tc>
        <w:tc>
          <w:tcPr>
            <w:tcW w:w="3771" w:type="pct"/>
            <w:tcBorders>
              <w:left w:val="single" w:sz="4" w:space="0" w:color="auto"/>
            </w:tcBorders>
            <w:shd w:val="clear" w:color="auto" w:fill="auto"/>
            <w:vAlign w:val="center"/>
          </w:tcPr>
          <w:p w:rsidR="00945780" w:rsidRPr="00945780" w:rsidRDefault="00945780" w:rsidP="003F45F2">
            <w:pPr>
              <w:tabs>
                <w:tab w:val="num" w:pos="2276"/>
              </w:tabs>
              <w:suppressAutoHyphens/>
              <w:jc w:val="center"/>
              <w:rPr>
                <w:b/>
                <w:sz w:val="28"/>
                <w:szCs w:val="28"/>
              </w:rPr>
            </w:pPr>
            <w:r w:rsidRPr="00945780">
              <w:rPr>
                <w:b/>
                <w:sz w:val="28"/>
                <w:szCs w:val="28"/>
              </w:rPr>
              <w:t>Показатели</w:t>
            </w:r>
          </w:p>
        </w:tc>
        <w:tc>
          <w:tcPr>
            <w:tcW w:w="862" w:type="pct"/>
            <w:shd w:val="clear" w:color="auto" w:fill="auto"/>
            <w:vAlign w:val="center"/>
          </w:tcPr>
          <w:p w:rsidR="00945780" w:rsidRPr="00945780" w:rsidRDefault="00945780" w:rsidP="003F45F2">
            <w:pPr>
              <w:tabs>
                <w:tab w:val="num" w:pos="2276"/>
              </w:tabs>
              <w:suppressAutoHyphens/>
              <w:jc w:val="center"/>
              <w:rPr>
                <w:b/>
                <w:sz w:val="28"/>
                <w:szCs w:val="28"/>
              </w:rPr>
            </w:pPr>
            <w:r w:rsidRPr="00945780">
              <w:rPr>
                <w:b/>
                <w:sz w:val="28"/>
                <w:szCs w:val="28"/>
              </w:rPr>
              <w:t>Значение</w:t>
            </w:r>
          </w:p>
        </w:tc>
      </w:tr>
      <w:tr w:rsidR="00945780" w:rsidRPr="00945780" w:rsidTr="003F45F2">
        <w:tc>
          <w:tcPr>
            <w:tcW w:w="367" w:type="pct"/>
            <w:tcBorders>
              <w:righ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1</w:t>
            </w:r>
          </w:p>
        </w:tc>
        <w:tc>
          <w:tcPr>
            <w:tcW w:w="3771" w:type="pct"/>
            <w:tcBorders>
              <w:lef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Численность населения на момент проектирования, чел</w:t>
            </w:r>
          </w:p>
        </w:tc>
        <w:tc>
          <w:tcPr>
            <w:tcW w:w="862" w:type="pct"/>
            <w:shd w:val="clear" w:color="auto" w:fill="auto"/>
            <w:vAlign w:val="center"/>
          </w:tcPr>
          <w:p w:rsidR="00945780" w:rsidRPr="00945780" w:rsidRDefault="00945780" w:rsidP="003F45F2">
            <w:pPr>
              <w:tabs>
                <w:tab w:val="num" w:pos="2276"/>
              </w:tabs>
              <w:suppressAutoHyphens/>
              <w:jc w:val="center"/>
              <w:rPr>
                <w:sz w:val="28"/>
                <w:szCs w:val="28"/>
              </w:rPr>
            </w:pPr>
            <w:r w:rsidRPr="00945780">
              <w:rPr>
                <w:color w:val="000000"/>
                <w:sz w:val="28"/>
                <w:szCs w:val="28"/>
              </w:rPr>
              <w:t>575</w:t>
            </w:r>
          </w:p>
        </w:tc>
      </w:tr>
      <w:tr w:rsidR="00945780" w:rsidRPr="00945780" w:rsidTr="003F45F2">
        <w:trPr>
          <w:trHeight w:val="126"/>
        </w:trPr>
        <w:tc>
          <w:tcPr>
            <w:tcW w:w="367" w:type="pct"/>
            <w:tcBorders>
              <w:righ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2</w:t>
            </w:r>
          </w:p>
        </w:tc>
        <w:tc>
          <w:tcPr>
            <w:tcW w:w="3771" w:type="pct"/>
            <w:tcBorders>
              <w:lef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Среднегодовой естественный прирост населения, %</w:t>
            </w:r>
          </w:p>
        </w:tc>
        <w:tc>
          <w:tcPr>
            <w:tcW w:w="862" w:type="pct"/>
            <w:shd w:val="clear" w:color="auto" w:fill="auto"/>
            <w:vAlign w:val="center"/>
          </w:tcPr>
          <w:p w:rsidR="00945780" w:rsidRPr="00945780" w:rsidRDefault="00945780" w:rsidP="003F45F2">
            <w:pPr>
              <w:tabs>
                <w:tab w:val="num" w:pos="2276"/>
              </w:tabs>
              <w:suppressAutoHyphens/>
              <w:jc w:val="center"/>
              <w:rPr>
                <w:sz w:val="28"/>
                <w:szCs w:val="28"/>
              </w:rPr>
            </w:pPr>
            <w:r w:rsidRPr="00945780">
              <w:rPr>
                <w:color w:val="000000"/>
                <w:sz w:val="28"/>
                <w:szCs w:val="28"/>
              </w:rPr>
              <w:t>-0,4</w:t>
            </w:r>
          </w:p>
        </w:tc>
      </w:tr>
      <w:tr w:rsidR="00945780" w:rsidRPr="00945780" w:rsidTr="003F45F2">
        <w:tc>
          <w:tcPr>
            <w:tcW w:w="367" w:type="pct"/>
            <w:tcBorders>
              <w:righ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3</w:t>
            </w:r>
          </w:p>
        </w:tc>
        <w:tc>
          <w:tcPr>
            <w:tcW w:w="3771" w:type="pct"/>
            <w:tcBorders>
              <w:lef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Среднегодовая миграция, %</w:t>
            </w:r>
          </w:p>
        </w:tc>
        <w:tc>
          <w:tcPr>
            <w:tcW w:w="862" w:type="pct"/>
            <w:shd w:val="clear" w:color="auto" w:fill="auto"/>
            <w:vAlign w:val="center"/>
          </w:tcPr>
          <w:p w:rsidR="00945780" w:rsidRPr="00945780" w:rsidRDefault="00945780" w:rsidP="003F45F2">
            <w:pPr>
              <w:tabs>
                <w:tab w:val="num" w:pos="2276"/>
              </w:tabs>
              <w:suppressAutoHyphens/>
              <w:jc w:val="center"/>
              <w:rPr>
                <w:sz w:val="28"/>
                <w:szCs w:val="28"/>
              </w:rPr>
            </w:pPr>
            <w:r w:rsidRPr="00945780">
              <w:rPr>
                <w:color w:val="000000"/>
                <w:sz w:val="28"/>
                <w:szCs w:val="28"/>
              </w:rPr>
              <w:t>-0,7</w:t>
            </w:r>
          </w:p>
        </w:tc>
      </w:tr>
      <w:tr w:rsidR="00945780" w:rsidRPr="00945780" w:rsidTr="003F45F2">
        <w:tc>
          <w:tcPr>
            <w:tcW w:w="367" w:type="pct"/>
            <w:tcBorders>
              <w:righ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4</w:t>
            </w:r>
          </w:p>
        </w:tc>
        <w:tc>
          <w:tcPr>
            <w:tcW w:w="3771" w:type="pct"/>
            <w:tcBorders>
              <w:lef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Срок первой очереди, лет</w:t>
            </w:r>
          </w:p>
        </w:tc>
        <w:tc>
          <w:tcPr>
            <w:tcW w:w="862" w:type="pct"/>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5</w:t>
            </w:r>
          </w:p>
        </w:tc>
      </w:tr>
      <w:tr w:rsidR="00945780" w:rsidRPr="00945780" w:rsidTr="003F45F2">
        <w:tc>
          <w:tcPr>
            <w:tcW w:w="367" w:type="pct"/>
            <w:tcBorders>
              <w:righ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5</w:t>
            </w:r>
          </w:p>
        </w:tc>
        <w:tc>
          <w:tcPr>
            <w:tcW w:w="3771" w:type="pct"/>
            <w:tcBorders>
              <w:lef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Расчетный срок, лет</w:t>
            </w:r>
          </w:p>
        </w:tc>
        <w:tc>
          <w:tcPr>
            <w:tcW w:w="862" w:type="pct"/>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20</w:t>
            </w:r>
          </w:p>
        </w:tc>
      </w:tr>
      <w:tr w:rsidR="00945780" w:rsidRPr="00945780" w:rsidTr="003F45F2">
        <w:tc>
          <w:tcPr>
            <w:tcW w:w="367" w:type="pct"/>
            <w:tcBorders>
              <w:righ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6</w:t>
            </w:r>
          </w:p>
        </w:tc>
        <w:tc>
          <w:tcPr>
            <w:tcW w:w="3771" w:type="pct"/>
            <w:tcBorders>
              <w:lef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Ожидаемая численность населения в 2016 году, чел</w:t>
            </w:r>
          </w:p>
        </w:tc>
        <w:tc>
          <w:tcPr>
            <w:tcW w:w="862" w:type="pct"/>
            <w:shd w:val="clear" w:color="auto" w:fill="auto"/>
            <w:vAlign w:val="center"/>
          </w:tcPr>
          <w:p w:rsidR="00945780" w:rsidRPr="00945780" w:rsidRDefault="00945780" w:rsidP="003F45F2">
            <w:pPr>
              <w:tabs>
                <w:tab w:val="num" w:pos="2276"/>
              </w:tabs>
              <w:suppressAutoHyphens/>
              <w:jc w:val="center"/>
              <w:rPr>
                <w:sz w:val="28"/>
                <w:szCs w:val="28"/>
              </w:rPr>
            </w:pPr>
            <w:r w:rsidRPr="00945780">
              <w:rPr>
                <w:color w:val="000000"/>
                <w:sz w:val="28"/>
                <w:szCs w:val="28"/>
              </w:rPr>
              <w:t>545</w:t>
            </w:r>
          </w:p>
        </w:tc>
      </w:tr>
      <w:tr w:rsidR="00945780" w:rsidRPr="00945780" w:rsidTr="003F45F2">
        <w:tc>
          <w:tcPr>
            <w:tcW w:w="367" w:type="pct"/>
            <w:tcBorders>
              <w:righ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7</w:t>
            </w:r>
          </w:p>
        </w:tc>
        <w:tc>
          <w:tcPr>
            <w:tcW w:w="3771" w:type="pct"/>
            <w:tcBorders>
              <w:left w:val="single" w:sz="4" w:space="0" w:color="auto"/>
            </w:tcBorders>
            <w:shd w:val="clear" w:color="auto" w:fill="auto"/>
            <w:vAlign w:val="center"/>
          </w:tcPr>
          <w:p w:rsidR="00945780" w:rsidRPr="00945780" w:rsidRDefault="00945780" w:rsidP="003F45F2">
            <w:pPr>
              <w:tabs>
                <w:tab w:val="num" w:pos="2276"/>
              </w:tabs>
              <w:suppressAutoHyphens/>
              <w:jc w:val="center"/>
              <w:rPr>
                <w:sz w:val="28"/>
                <w:szCs w:val="28"/>
              </w:rPr>
            </w:pPr>
            <w:r w:rsidRPr="00945780">
              <w:rPr>
                <w:sz w:val="28"/>
                <w:szCs w:val="28"/>
              </w:rPr>
              <w:t>Ожидаемая численность населения в 2031 году, чел.</w:t>
            </w:r>
          </w:p>
        </w:tc>
        <w:tc>
          <w:tcPr>
            <w:tcW w:w="862" w:type="pct"/>
            <w:shd w:val="clear" w:color="auto" w:fill="auto"/>
            <w:vAlign w:val="center"/>
          </w:tcPr>
          <w:p w:rsidR="00945780" w:rsidRPr="00945780" w:rsidRDefault="00945780" w:rsidP="003F45F2">
            <w:pPr>
              <w:tabs>
                <w:tab w:val="num" w:pos="2276"/>
              </w:tabs>
              <w:suppressAutoHyphens/>
              <w:jc w:val="center"/>
              <w:rPr>
                <w:sz w:val="28"/>
                <w:szCs w:val="28"/>
              </w:rPr>
            </w:pPr>
            <w:r w:rsidRPr="00945780">
              <w:rPr>
                <w:color w:val="000000"/>
                <w:sz w:val="28"/>
                <w:szCs w:val="28"/>
              </w:rPr>
              <w:t>460</w:t>
            </w:r>
          </w:p>
        </w:tc>
      </w:tr>
    </w:tbl>
    <w:p w:rsidR="00945780" w:rsidRPr="00945780" w:rsidRDefault="00945780" w:rsidP="00945780">
      <w:pPr>
        <w:suppressAutoHyphens/>
        <w:spacing w:line="360" w:lineRule="auto"/>
        <w:ind w:firstLine="851"/>
        <w:jc w:val="both"/>
        <w:rPr>
          <w:sz w:val="28"/>
          <w:szCs w:val="28"/>
        </w:rPr>
      </w:pPr>
      <w:r w:rsidRPr="00945780">
        <w:rPr>
          <w:sz w:val="28"/>
          <w:szCs w:val="28"/>
        </w:rPr>
        <w:t>Инерционный сценарий прогноза показывает, что в соответствии с современными тенденциями численность населения продолжит снижаться. За следующие 5 лет сокращение численности составит -4,1%. В 2031 году число жителей сельсовета достигнет 460 человек, то есть снижение численности составит -20% к уровню 2011 года.</w:t>
      </w:r>
    </w:p>
    <w:p w:rsidR="00945780" w:rsidRPr="00945780" w:rsidRDefault="00945780" w:rsidP="00945780">
      <w:pPr>
        <w:pStyle w:val="af4"/>
        <w:keepNext/>
        <w:suppressAutoHyphens/>
        <w:spacing w:after="0"/>
        <w:jc w:val="both"/>
        <w:rPr>
          <w:sz w:val="28"/>
        </w:rPr>
      </w:pPr>
      <w:r w:rsidRPr="00945780">
        <w:rPr>
          <w:sz w:val="28"/>
        </w:rPr>
        <w:t xml:space="preserve">Таблица </w:t>
      </w:r>
      <w:r w:rsidR="000519D0" w:rsidRPr="00945780">
        <w:rPr>
          <w:sz w:val="28"/>
        </w:rPr>
        <w:fldChar w:fldCharType="begin"/>
      </w:r>
      <w:r w:rsidRPr="00945780">
        <w:rPr>
          <w:sz w:val="28"/>
        </w:rPr>
        <w:instrText xml:space="preserve"> SEQ Таблица \* ARABIC </w:instrText>
      </w:r>
      <w:r w:rsidR="000519D0" w:rsidRPr="00945780">
        <w:rPr>
          <w:sz w:val="28"/>
        </w:rPr>
        <w:fldChar w:fldCharType="separate"/>
      </w:r>
      <w:r w:rsidR="005A7607">
        <w:rPr>
          <w:noProof/>
          <w:sz w:val="28"/>
        </w:rPr>
        <w:t>5</w:t>
      </w:r>
      <w:r w:rsidR="000519D0" w:rsidRPr="00945780">
        <w:rPr>
          <w:sz w:val="28"/>
        </w:rPr>
        <w:fldChar w:fldCharType="end"/>
      </w:r>
      <w:r w:rsidRPr="00945780">
        <w:rPr>
          <w:sz w:val="28"/>
        </w:rPr>
        <w:t xml:space="preserve"> – Данные для расчета ожидаемой численности населения и результаты этого расчета (инновационный сценарий развития)</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9"/>
        <w:gridCol w:w="11272"/>
        <w:gridCol w:w="2044"/>
      </w:tblGrid>
      <w:tr w:rsidR="00945780" w:rsidRPr="00945780" w:rsidTr="003F45F2">
        <w:tc>
          <w:tcPr>
            <w:tcW w:w="394" w:type="pct"/>
            <w:tcBorders>
              <w:right w:val="single" w:sz="4" w:space="0" w:color="auto"/>
            </w:tcBorders>
            <w:shd w:val="clear" w:color="auto" w:fill="auto"/>
            <w:vAlign w:val="center"/>
          </w:tcPr>
          <w:p w:rsidR="00945780" w:rsidRPr="00945780" w:rsidRDefault="00945780" w:rsidP="003F45F2">
            <w:pPr>
              <w:tabs>
                <w:tab w:val="left" w:pos="1230"/>
              </w:tabs>
              <w:suppressAutoHyphens/>
              <w:jc w:val="center"/>
              <w:rPr>
                <w:b/>
                <w:sz w:val="28"/>
                <w:szCs w:val="28"/>
              </w:rPr>
            </w:pPr>
            <w:r w:rsidRPr="00945780">
              <w:rPr>
                <w:b/>
                <w:sz w:val="28"/>
                <w:szCs w:val="28"/>
              </w:rPr>
              <w:t>№</w:t>
            </w:r>
          </w:p>
          <w:p w:rsidR="00945780" w:rsidRPr="00945780" w:rsidRDefault="00945780" w:rsidP="003F45F2">
            <w:pPr>
              <w:suppressAutoHyphens/>
              <w:jc w:val="center"/>
              <w:rPr>
                <w:b/>
                <w:sz w:val="28"/>
                <w:szCs w:val="28"/>
              </w:rPr>
            </w:pPr>
            <w:proofErr w:type="spellStart"/>
            <w:proofErr w:type="gramStart"/>
            <w:r w:rsidRPr="00945780">
              <w:rPr>
                <w:b/>
                <w:sz w:val="28"/>
                <w:szCs w:val="28"/>
              </w:rPr>
              <w:t>п</w:t>
            </w:r>
            <w:proofErr w:type="spellEnd"/>
            <w:proofErr w:type="gramEnd"/>
            <w:r w:rsidRPr="00945780">
              <w:rPr>
                <w:b/>
                <w:sz w:val="28"/>
                <w:szCs w:val="28"/>
              </w:rPr>
              <w:t>/</w:t>
            </w:r>
            <w:proofErr w:type="spellStart"/>
            <w:r w:rsidRPr="00945780">
              <w:rPr>
                <w:b/>
                <w:sz w:val="28"/>
                <w:szCs w:val="28"/>
              </w:rPr>
              <w:t>п</w:t>
            </w:r>
            <w:proofErr w:type="spellEnd"/>
          </w:p>
        </w:tc>
        <w:tc>
          <w:tcPr>
            <w:tcW w:w="3899" w:type="pct"/>
            <w:tcBorders>
              <w:left w:val="single" w:sz="4" w:space="0" w:color="auto"/>
            </w:tcBorders>
            <w:shd w:val="clear" w:color="auto" w:fill="auto"/>
            <w:vAlign w:val="center"/>
          </w:tcPr>
          <w:p w:rsidR="00945780" w:rsidRPr="00945780" w:rsidRDefault="00945780" w:rsidP="003F45F2">
            <w:pPr>
              <w:suppressAutoHyphens/>
              <w:jc w:val="center"/>
              <w:rPr>
                <w:b/>
                <w:sz w:val="28"/>
                <w:szCs w:val="28"/>
              </w:rPr>
            </w:pPr>
            <w:r w:rsidRPr="00945780">
              <w:rPr>
                <w:b/>
                <w:sz w:val="28"/>
                <w:szCs w:val="28"/>
              </w:rPr>
              <w:t>Показатели</w:t>
            </w:r>
          </w:p>
        </w:tc>
        <w:tc>
          <w:tcPr>
            <w:tcW w:w="708" w:type="pct"/>
            <w:shd w:val="clear" w:color="auto" w:fill="auto"/>
            <w:vAlign w:val="center"/>
          </w:tcPr>
          <w:p w:rsidR="00945780" w:rsidRPr="00945780" w:rsidRDefault="00945780" w:rsidP="003F45F2">
            <w:pPr>
              <w:suppressAutoHyphens/>
              <w:jc w:val="center"/>
              <w:rPr>
                <w:b/>
                <w:sz w:val="28"/>
                <w:szCs w:val="28"/>
              </w:rPr>
            </w:pPr>
            <w:r w:rsidRPr="00945780">
              <w:rPr>
                <w:b/>
                <w:sz w:val="28"/>
                <w:szCs w:val="28"/>
              </w:rPr>
              <w:t>Значение</w:t>
            </w:r>
          </w:p>
        </w:tc>
      </w:tr>
      <w:tr w:rsidR="00945780" w:rsidRPr="00945780" w:rsidTr="003F45F2">
        <w:tc>
          <w:tcPr>
            <w:tcW w:w="394" w:type="pct"/>
            <w:tcBorders>
              <w:righ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1</w:t>
            </w:r>
          </w:p>
        </w:tc>
        <w:tc>
          <w:tcPr>
            <w:tcW w:w="3899" w:type="pct"/>
            <w:tcBorders>
              <w:lef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Численность населения на момент проектирования, чел</w:t>
            </w:r>
          </w:p>
        </w:tc>
        <w:tc>
          <w:tcPr>
            <w:tcW w:w="708" w:type="pct"/>
            <w:shd w:val="clear" w:color="auto" w:fill="auto"/>
          </w:tcPr>
          <w:p w:rsidR="00945780" w:rsidRPr="00945780" w:rsidRDefault="00945780" w:rsidP="003F45F2">
            <w:pPr>
              <w:tabs>
                <w:tab w:val="left" w:pos="1230"/>
              </w:tabs>
              <w:suppressAutoHyphens/>
              <w:jc w:val="center"/>
              <w:rPr>
                <w:sz w:val="28"/>
                <w:szCs w:val="28"/>
              </w:rPr>
            </w:pPr>
            <w:r w:rsidRPr="00945780">
              <w:rPr>
                <w:color w:val="000000"/>
                <w:sz w:val="28"/>
                <w:szCs w:val="28"/>
              </w:rPr>
              <w:t>575</w:t>
            </w:r>
          </w:p>
        </w:tc>
      </w:tr>
      <w:tr w:rsidR="00945780" w:rsidRPr="00945780" w:rsidTr="003F45F2">
        <w:tc>
          <w:tcPr>
            <w:tcW w:w="394" w:type="pct"/>
            <w:tcBorders>
              <w:righ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2</w:t>
            </w:r>
          </w:p>
        </w:tc>
        <w:tc>
          <w:tcPr>
            <w:tcW w:w="3899" w:type="pct"/>
            <w:tcBorders>
              <w:lef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Среднегодовой естественный прирост населения, %</w:t>
            </w:r>
          </w:p>
        </w:tc>
        <w:tc>
          <w:tcPr>
            <w:tcW w:w="708" w:type="pct"/>
            <w:shd w:val="clear" w:color="auto" w:fill="auto"/>
          </w:tcPr>
          <w:p w:rsidR="00945780" w:rsidRPr="00945780" w:rsidRDefault="00945780" w:rsidP="003F45F2">
            <w:pPr>
              <w:tabs>
                <w:tab w:val="left" w:pos="1230"/>
              </w:tabs>
              <w:suppressAutoHyphens/>
              <w:jc w:val="center"/>
              <w:rPr>
                <w:sz w:val="28"/>
                <w:szCs w:val="28"/>
              </w:rPr>
            </w:pPr>
            <w:r w:rsidRPr="00945780">
              <w:rPr>
                <w:color w:val="000000"/>
                <w:sz w:val="28"/>
                <w:szCs w:val="28"/>
              </w:rPr>
              <w:t>-0,4</w:t>
            </w:r>
          </w:p>
        </w:tc>
      </w:tr>
      <w:tr w:rsidR="00945780" w:rsidRPr="00945780" w:rsidTr="003F45F2">
        <w:tc>
          <w:tcPr>
            <w:tcW w:w="394" w:type="pct"/>
            <w:tcBorders>
              <w:righ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3</w:t>
            </w:r>
          </w:p>
        </w:tc>
        <w:tc>
          <w:tcPr>
            <w:tcW w:w="3899" w:type="pct"/>
            <w:tcBorders>
              <w:lef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Среднегодовая миграция, %</w:t>
            </w:r>
          </w:p>
        </w:tc>
        <w:tc>
          <w:tcPr>
            <w:tcW w:w="708" w:type="pct"/>
            <w:shd w:val="clear" w:color="auto" w:fill="auto"/>
          </w:tcPr>
          <w:p w:rsidR="00945780" w:rsidRPr="00945780" w:rsidRDefault="00945780" w:rsidP="003F45F2">
            <w:pPr>
              <w:tabs>
                <w:tab w:val="left" w:pos="1230"/>
              </w:tabs>
              <w:suppressAutoHyphens/>
              <w:jc w:val="center"/>
              <w:rPr>
                <w:sz w:val="28"/>
                <w:szCs w:val="28"/>
              </w:rPr>
            </w:pPr>
            <w:r w:rsidRPr="00945780">
              <w:rPr>
                <w:color w:val="000000"/>
                <w:sz w:val="28"/>
                <w:szCs w:val="28"/>
              </w:rPr>
              <w:t>-0,35</w:t>
            </w:r>
          </w:p>
        </w:tc>
      </w:tr>
      <w:tr w:rsidR="00945780" w:rsidRPr="00945780" w:rsidTr="003F45F2">
        <w:tc>
          <w:tcPr>
            <w:tcW w:w="394" w:type="pct"/>
            <w:tcBorders>
              <w:righ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4</w:t>
            </w:r>
          </w:p>
        </w:tc>
        <w:tc>
          <w:tcPr>
            <w:tcW w:w="3899" w:type="pct"/>
            <w:tcBorders>
              <w:lef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Срок первой очереди, лет</w:t>
            </w:r>
          </w:p>
        </w:tc>
        <w:tc>
          <w:tcPr>
            <w:tcW w:w="708" w:type="pct"/>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5</w:t>
            </w:r>
          </w:p>
        </w:tc>
      </w:tr>
      <w:tr w:rsidR="00945780" w:rsidRPr="00945780" w:rsidTr="003F45F2">
        <w:tc>
          <w:tcPr>
            <w:tcW w:w="394" w:type="pct"/>
            <w:tcBorders>
              <w:righ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5</w:t>
            </w:r>
          </w:p>
        </w:tc>
        <w:tc>
          <w:tcPr>
            <w:tcW w:w="3899" w:type="pct"/>
            <w:tcBorders>
              <w:lef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Расчетный срок, лет</w:t>
            </w:r>
          </w:p>
        </w:tc>
        <w:tc>
          <w:tcPr>
            <w:tcW w:w="708" w:type="pct"/>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20</w:t>
            </w:r>
          </w:p>
        </w:tc>
      </w:tr>
      <w:tr w:rsidR="00945780" w:rsidRPr="00945780" w:rsidTr="003F45F2">
        <w:tc>
          <w:tcPr>
            <w:tcW w:w="394" w:type="pct"/>
            <w:tcBorders>
              <w:righ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lastRenderedPageBreak/>
              <w:t>6</w:t>
            </w:r>
          </w:p>
        </w:tc>
        <w:tc>
          <w:tcPr>
            <w:tcW w:w="3899" w:type="pct"/>
            <w:tcBorders>
              <w:lef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Ожидаемая численность населения в 2016 году, чел</w:t>
            </w:r>
          </w:p>
        </w:tc>
        <w:tc>
          <w:tcPr>
            <w:tcW w:w="708" w:type="pct"/>
            <w:shd w:val="clear" w:color="auto" w:fill="auto"/>
          </w:tcPr>
          <w:p w:rsidR="00945780" w:rsidRPr="00945780" w:rsidRDefault="00945780" w:rsidP="003F45F2">
            <w:pPr>
              <w:tabs>
                <w:tab w:val="left" w:pos="1230"/>
              </w:tabs>
              <w:suppressAutoHyphens/>
              <w:jc w:val="center"/>
              <w:rPr>
                <w:sz w:val="28"/>
                <w:szCs w:val="28"/>
              </w:rPr>
            </w:pPr>
            <w:r w:rsidRPr="00945780">
              <w:rPr>
                <w:color w:val="000000"/>
                <w:sz w:val="28"/>
                <w:szCs w:val="28"/>
              </w:rPr>
              <w:t>550</w:t>
            </w:r>
          </w:p>
        </w:tc>
      </w:tr>
      <w:tr w:rsidR="00945780" w:rsidRPr="00945780" w:rsidTr="003F45F2">
        <w:tc>
          <w:tcPr>
            <w:tcW w:w="394" w:type="pct"/>
            <w:tcBorders>
              <w:righ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7</w:t>
            </w:r>
          </w:p>
        </w:tc>
        <w:tc>
          <w:tcPr>
            <w:tcW w:w="3899" w:type="pct"/>
            <w:tcBorders>
              <w:left w:val="single" w:sz="4" w:space="0" w:color="auto"/>
            </w:tcBorders>
            <w:shd w:val="clear" w:color="auto" w:fill="auto"/>
          </w:tcPr>
          <w:p w:rsidR="00945780" w:rsidRPr="00945780" w:rsidRDefault="00945780" w:rsidP="003F45F2">
            <w:pPr>
              <w:tabs>
                <w:tab w:val="left" w:pos="1230"/>
              </w:tabs>
              <w:suppressAutoHyphens/>
              <w:jc w:val="center"/>
              <w:rPr>
                <w:sz w:val="28"/>
                <w:szCs w:val="28"/>
              </w:rPr>
            </w:pPr>
            <w:r w:rsidRPr="00945780">
              <w:rPr>
                <w:sz w:val="28"/>
                <w:szCs w:val="28"/>
              </w:rPr>
              <w:t>Ожидаемая численность населения в 2031 году, чел.</w:t>
            </w:r>
          </w:p>
        </w:tc>
        <w:tc>
          <w:tcPr>
            <w:tcW w:w="708" w:type="pct"/>
            <w:shd w:val="clear" w:color="auto" w:fill="auto"/>
          </w:tcPr>
          <w:p w:rsidR="00945780" w:rsidRPr="00945780" w:rsidRDefault="00945780" w:rsidP="003F45F2">
            <w:pPr>
              <w:tabs>
                <w:tab w:val="left" w:pos="1230"/>
              </w:tabs>
              <w:suppressAutoHyphens/>
              <w:jc w:val="center"/>
              <w:rPr>
                <w:sz w:val="28"/>
                <w:szCs w:val="28"/>
              </w:rPr>
            </w:pPr>
            <w:r w:rsidRPr="00945780">
              <w:rPr>
                <w:color w:val="000000"/>
                <w:sz w:val="28"/>
                <w:szCs w:val="28"/>
              </w:rPr>
              <w:t>485</w:t>
            </w:r>
          </w:p>
        </w:tc>
      </w:tr>
    </w:tbl>
    <w:p w:rsidR="00945780" w:rsidRPr="00945780" w:rsidRDefault="00945780" w:rsidP="00945780">
      <w:pPr>
        <w:suppressAutoHyphens/>
        <w:spacing w:line="360" w:lineRule="auto"/>
        <w:ind w:firstLine="709"/>
        <w:jc w:val="both"/>
        <w:rPr>
          <w:sz w:val="28"/>
          <w:szCs w:val="28"/>
        </w:rPr>
      </w:pPr>
      <w:r w:rsidRPr="00945780">
        <w:rPr>
          <w:sz w:val="28"/>
          <w:szCs w:val="28"/>
        </w:rPr>
        <w:t xml:space="preserve">В итоге численность населения Алексеевского сельсовета при инновационном сценарии также будет снижаться, к 2016 году составит 550 человек, к 2031 году  численности населения снизится до 485 человек. </w:t>
      </w:r>
    </w:p>
    <w:p w:rsidR="00945780" w:rsidRPr="00945780" w:rsidRDefault="00945780" w:rsidP="00945780">
      <w:pPr>
        <w:suppressAutoHyphens/>
        <w:spacing w:line="360" w:lineRule="auto"/>
        <w:ind w:firstLine="851"/>
        <w:jc w:val="both"/>
        <w:rPr>
          <w:sz w:val="28"/>
          <w:szCs w:val="28"/>
        </w:rPr>
      </w:pPr>
      <w:r w:rsidRPr="00945780">
        <w:rPr>
          <w:sz w:val="28"/>
          <w:szCs w:val="28"/>
        </w:rPr>
        <w:t xml:space="preserve">Для дальнейших расчетов в генеральном плане численность населения принимается по инновационному сценарию. </w:t>
      </w:r>
    </w:p>
    <w:p w:rsidR="00945780" w:rsidRPr="00945780" w:rsidRDefault="00945780" w:rsidP="00945780">
      <w:pPr>
        <w:suppressAutoHyphens/>
        <w:spacing w:line="360" w:lineRule="auto"/>
        <w:ind w:firstLine="851"/>
        <w:jc w:val="both"/>
        <w:rPr>
          <w:sz w:val="28"/>
          <w:szCs w:val="28"/>
        </w:rPr>
      </w:pPr>
      <w:r w:rsidRPr="00945780">
        <w:rPr>
          <w:sz w:val="28"/>
          <w:szCs w:val="28"/>
        </w:rPr>
        <w:t xml:space="preserve">Для решения проблем сложившегося демографического развития территории необходимо принятие мер по разработке действенных </w:t>
      </w:r>
      <w:proofErr w:type="gramStart"/>
      <w:r w:rsidRPr="00945780">
        <w:rPr>
          <w:sz w:val="28"/>
          <w:szCs w:val="28"/>
        </w:rPr>
        <w:t>механизмов регулирования процесса воспроизводства населения</w:t>
      </w:r>
      <w:proofErr w:type="gramEnd"/>
      <w:r w:rsidRPr="00945780">
        <w:rPr>
          <w:sz w:val="28"/>
          <w:szCs w:val="28"/>
        </w:rPr>
        <w:t xml:space="preserve"> в новых условиях.</w:t>
      </w:r>
    </w:p>
    <w:p w:rsidR="00945780" w:rsidRPr="00945780" w:rsidRDefault="00945780" w:rsidP="00945780">
      <w:pPr>
        <w:suppressAutoHyphens/>
        <w:spacing w:line="360" w:lineRule="auto"/>
        <w:ind w:firstLine="851"/>
        <w:jc w:val="both"/>
        <w:rPr>
          <w:sz w:val="28"/>
          <w:szCs w:val="28"/>
        </w:rPr>
      </w:pPr>
      <w:r w:rsidRPr="00945780">
        <w:rPr>
          <w:sz w:val="28"/>
          <w:szCs w:val="28"/>
        </w:rPr>
        <w:t>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 и местных властей. Для Алексеевского сельсовета важнейшим мероприятием является удержание трудоспособного и молодого населения на своей территории, а для этого необходимо: создание новых оплачиваемых рабочих мест, а также привлечение мигрантов, иначе реализация инновационного сценария будет не возможна.</w:t>
      </w:r>
    </w:p>
    <w:p w:rsidR="00945780" w:rsidRPr="00945780" w:rsidRDefault="00945780" w:rsidP="00945780">
      <w:pPr>
        <w:suppressAutoHyphens/>
        <w:spacing w:line="360" w:lineRule="auto"/>
        <w:ind w:firstLine="851"/>
        <w:jc w:val="both"/>
        <w:rPr>
          <w:sz w:val="28"/>
          <w:szCs w:val="28"/>
        </w:rPr>
      </w:pPr>
      <w:r w:rsidRPr="00945780">
        <w:rPr>
          <w:sz w:val="28"/>
          <w:szCs w:val="28"/>
        </w:rPr>
        <w:t>Перспективы демографического развития будут определяться:</w:t>
      </w:r>
    </w:p>
    <w:p w:rsidR="00945780" w:rsidRPr="00945780" w:rsidRDefault="00945780" w:rsidP="00945780">
      <w:pPr>
        <w:numPr>
          <w:ilvl w:val="0"/>
          <w:numId w:val="25"/>
        </w:numPr>
        <w:suppressAutoHyphens/>
        <w:spacing w:line="360" w:lineRule="auto"/>
        <w:jc w:val="both"/>
        <w:rPr>
          <w:sz w:val="28"/>
          <w:szCs w:val="28"/>
        </w:rPr>
      </w:pPr>
      <w:r w:rsidRPr="00945780">
        <w:rPr>
          <w:sz w:val="28"/>
          <w:szCs w:val="28"/>
        </w:rPr>
        <w:t>улучшением жилищных условий;</w:t>
      </w:r>
    </w:p>
    <w:p w:rsidR="00945780" w:rsidRPr="00945780" w:rsidRDefault="00945780" w:rsidP="00945780">
      <w:pPr>
        <w:numPr>
          <w:ilvl w:val="0"/>
          <w:numId w:val="25"/>
        </w:numPr>
        <w:suppressAutoHyphens/>
        <w:spacing w:line="360" w:lineRule="auto"/>
        <w:jc w:val="both"/>
        <w:rPr>
          <w:sz w:val="28"/>
          <w:szCs w:val="28"/>
        </w:rPr>
      </w:pPr>
      <w:r w:rsidRPr="00945780">
        <w:rPr>
          <w:sz w:val="28"/>
          <w:szCs w:val="28"/>
        </w:rPr>
        <w:t>обеспечения занятости населения.</w:t>
      </w:r>
    </w:p>
    <w:p w:rsidR="00945780" w:rsidRPr="00945780" w:rsidRDefault="00945780" w:rsidP="00945780">
      <w:pPr>
        <w:numPr>
          <w:ilvl w:val="0"/>
          <w:numId w:val="25"/>
        </w:numPr>
        <w:suppressAutoHyphens/>
        <w:spacing w:line="360" w:lineRule="auto"/>
        <w:jc w:val="both"/>
        <w:rPr>
          <w:sz w:val="28"/>
          <w:szCs w:val="28"/>
        </w:rPr>
      </w:pPr>
      <w:r w:rsidRPr="00945780">
        <w:rPr>
          <w:sz w:val="28"/>
          <w:szCs w:val="28"/>
        </w:rPr>
        <w:t>улучшением инженерно-транспортной инфраструктуры.</w:t>
      </w:r>
    </w:p>
    <w:p w:rsidR="00945780" w:rsidRPr="00945780" w:rsidRDefault="00945780" w:rsidP="00945780">
      <w:pPr>
        <w:numPr>
          <w:ilvl w:val="0"/>
          <w:numId w:val="25"/>
        </w:numPr>
        <w:suppressAutoHyphens/>
        <w:spacing w:line="360" w:lineRule="auto"/>
        <w:jc w:val="both"/>
        <w:rPr>
          <w:sz w:val="28"/>
          <w:szCs w:val="28"/>
        </w:rPr>
      </w:pPr>
      <w:r w:rsidRPr="00945780">
        <w:rPr>
          <w:sz w:val="28"/>
          <w:szCs w:val="28"/>
        </w:rPr>
        <w:t>совершенствованием социальной и культурно-бытовой инфраструктуры;</w:t>
      </w:r>
    </w:p>
    <w:p w:rsidR="00945780" w:rsidRPr="00945780" w:rsidRDefault="00945780" w:rsidP="00945780">
      <w:pPr>
        <w:numPr>
          <w:ilvl w:val="0"/>
          <w:numId w:val="25"/>
        </w:numPr>
        <w:suppressAutoHyphens/>
        <w:spacing w:line="360" w:lineRule="auto"/>
        <w:jc w:val="both"/>
        <w:rPr>
          <w:sz w:val="28"/>
          <w:szCs w:val="28"/>
        </w:rPr>
      </w:pPr>
      <w:r w:rsidRPr="00945780">
        <w:rPr>
          <w:sz w:val="28"/>
          <w:szCs w:val="28"/>
        </w:rPr>
        <w:t>созданием более комфортной и экологически чистой среды;</w:t>
      </w:r>
    </w:p>
    <w:p w:rsidR="00945780" w:rsidRPr="00945780" w:rsidRDefault="00945780" w:rsidP="00945780">
      <w:pPr>
        <w:numPr>
          <w:ilvl w:val="0"/>
          <w:numId w:val="25"/>
        </w:numPr>
        <w:suppressAutoHyphens/>
        <w:spacing w:line="360" w:lineRule="auto"/>
        <w:jc w:val="both"/>
        <w:rPr>
          <w:sz w:val="28"/>
          <w:szCs w:val="28"/>
        </w:rPr>
      </w:pPr>
      <w:r w:rsidRPr="00945780">
        <w:rPr>
          <w:sz w:val="28"/>
          <w:szCs w:val="28"/>
        </w:rPr>
        <w:lastRenderedPageBreak/>
        <w:t>созданием механизма социальной защищённости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945780" w:rsidRDefault="00945780" w:rsidP="00945780">
      <w:pPr>
        <w:keepNext/>
        <w:suppressAutoHyphens/>
        <w:spacing w:line="360" w:lineRule="auto"/>
        <w:jc w:val="both"/>
      </w:pPr>
    </w:p>
    <w:p w:rsidR="00945780" w:rsidRDefault="00945780" w:rsidP="00945780"/>
    <w:p w:rsidR="00945780" w:rsidRPr="00FB7DF5" w:rsidRDefault="00945780" w:rsidP="00945780"/>
    <w:tbl>
      <w:tblPr>
        <w:tblW w:w="147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724"/>
      </w:tblGrid>
      <w:tr w:rsidR="002075E9" w:rsidRPr="00FB7DF5" w:rsidTr="00E516AF">
        <w:trPr>
          <w:trHeight w:val="563"/>
        </w:trPr>
        <w:tc>
          <w:tcPr>
            <w:tcW w:w="14709" w:type="dxa"/>
            <w:gridSpan w:val="9"/>
            <w:tcBorders>
              <w:top w:val="nil"/>
              <w:left w:val="nil"/>
              <w:bottom w:val="nil"/>
              <w:right w:val="nil"/>
            </w:tcBorders>
            <w:shd w:val="clear" w:color="auto" w:fill="FFFFFF"/>
            <w:vAlign w:val="center"/>
          </w:tcPr>
          <w:bookmarkEnd w:id="8"/>
          <w:p w:rsidR="002075E9" w:rsidRPr="006A7A64" w:rsidRDefault="00FB7DF5" w:rsidP="006A7A64">
            <w:pPr>
              <w:pStyle w:val="a9"/>
              <w:numPr>
                <w:ilvl w:val="0"/>
                <w:numId w:val="23"/>
              </w:numPr>
              <w:jc w:val="center"/>
              <w:rPr>
                <w:b/>
                <w:bCs/>
                <w:sz w:val="28"/>
                <w:szCs w:val="28"/>
              </w:rPr>
            </w:pPr>
            <w:r w:rsidRPr="006A7A64">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p w:rsidR="006A7A64" w:rsidRPr="006A7A64" w:rsidRDefault="006A7A64" w:rsidP="006A7A64">
            <w:pPr>
              <w:pStyle w:val="a9"/>
              <w:ind w:left="360" w:firstLine="0"/>
              <w:rPr>
                <w:b/>
                <w:spacing w:val="-6"/>
                <w:sz w:val="28"/>
                <w:szCs w:val="28"/>
              </w:rPr>
            </w:pPr>
            <w:r>
              <w:rPr>
                <w:b/>
                <w:spacing w:val="-6"/>
                <w:sz w:val="28"/>
                <w:szCs w:val="28"/>
              </w:rPr>
              <w:t>Таблица 5</w:t>
            </w:r>
          </w:p>
        </w:tc>
      </w:tr>
      <w:tr w:rsidR="00D614B3" w:rsidRPr="00FB7DF5" w:rsidTr="00E516AF">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6155"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E516AF">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633"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E516AF">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724"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E516AF">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724"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E516AF">
        <w:trPr>
          <w:trHeight w:val="407"/>
        </w:trPr>
        <w:tc>
          <w:tcPr>
            <w:tcW w:w="14709" w:type="dxa"/>
            <w:gridSpan w:val="9"/>
            <w:vAlign w:val="center"/>
          </w:tcPr>
          <w:p w:rsidR="00F4080D" w:rsidRPr="00A65729" w:rsidRDefault="00F4080D" w:rsidP="005E4BC2">
            <w:pPr>
              <w:autoSpaceDE w:val="0"/>
              <w:autoSpaceDN w:val="0"/>
              <w:adjustRightInd w:val="0"/>
              <w:jc w:val="center"/>
              <w:rPr>
                <w:b/>
                <w:bCs/>
              </w:rPr>
            </w:pPr>
          </w:p>
          <w:p w:rsidR="008063C7" w:rsidRPr="00A65729" w:rsidRDefault="005C18B7" w:rsidP="005E4BC2">
            <w:pPr>
              <w:autoSpaceDE w:val="0"/>
              <w:autoSpaceDN w:val="0"/>
              <w:adjustRightInd w:val="0"/>
              <w:jc w:val="center"/>
              <w:rPr>
                <w:b/>
                <w:bCs/>
              </w:rPr>
            </w:pPr>
            <w:proofErr w:type="spellStart"/>
            <w:r w:rsidRPr="00A65729">
              <w:rPr>
                <w:b/>
                <w:bCs/>
              </w:rPr>
              <w:t>Э</w:t>
            </w:r>
            <w:r w:rsidR="008063C7" w:rsidRPr="00A65729">
              <w:rPr>
                <w:b/>
                <w:bCs/>
              </w:rPr>
              <w:t>лектро</w:t>
            </w:r>
            <w:proofErr w:type="spellEnd"/>
            <w:r w:rsidR="008063C7" w:rsidRPr="00A65729">
              <w:rPr>
                <w:b/>
                <w:bCs/>
              </w:rPr>
              <w:t>-, тепл</w:t>
            </w:r>
            <w:proofErr w:type="gramStart"/>
            <w:r w:rsidR="008063C7" w:rsidRPr="00A65729">
              <w:rPr>
                <w:b/>
                <w:bCs/>
              </w:rPr>
              <w:t>о-</w:t>
            </w:r>
            <w:proofErr w:type="gramEnd"/>
            <w:r w:rsidR="008063C7" w:rsidRPr="00A65729">
              <w:rPr>
                <w:b/>
                <w:bCs/>
              </w:rPr>
              <w:t xml:space="preserve">, </w:t>
            </w:r>
            <w:proofErr w:type="spellStart"/>
            <w:r w:rsidR="008063C7" w:rsidRPr="00A65729">
              <w:rPr>
                <w:b/>
                <w:bCs/>
              </w:rPr>
              <w:t>газо</w:t>
            </w:r>
            <w:proofErr w:type="spellEnd"/>
            <w:r w:rsidR="008063C7" w:rsidRPr="00A65729">
              <w:rPr>
                <w:b/>
                <w:bCs/>
              </w:rPr>
              <w:t>- и водоснабжение населения, водоотведение</w:t>
            </w:r>
          </w:p>
          <w:p w:rsidR="008063C7" w:rsidRPr="00A65729" w:rsidRDefault="008063C7" w:rsidP="005E4BC2">
            <w:pPr>
              <w:autoSpaceDE w:val="0"/>
              <w:autoSpaceDN w:val="0"/>
              <w:adjustRightInd w:val="0"/>
              <w:jc w:val="center"/>
              <w:rPr>
                <w:b/>
                <w:bCs/>
                <w:sz w:val="28"/>
                <w:szCs w:val="28"/>
              </w:rPr>
            </w:pPr>
          </w:p>
        </w:tc>
      </w:tr>
      <w:tr w:rsidR="00D614B3" w:rsidRPr="00FB7DF5" w:rsidTr="00E516AF">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A65729" w:rsidRDefault="00D614B3" w:rsidP="00B63FD8">
            <w:pPr>
              <w:jc w:val="center"/>
              <w:rPr>
                <w:spacing w:val="-6"/>
                <w:sz w:val="20"/>
                <w:szCs w:val="22"/>
              </w:rPr>
            </w:pPr>
          </w:p>
        </w:tc>
        <w:tc>
          <w:tcPr>
            <w:tcW w:w="1384" w:type="dxa"/>
            <w:vAlign w:val="center"/>
          </w:tcPr>
          <w:p w:rsidR="00D614B3" w:rsidRPr="00A65729" w:rsidRDefault="00D614B3" w:rsidP="00B63FD8">
            <w:pPr>
              <w:jc w:val="center"/>
              <w:rPr>
                <w:spacing w:val="-6"/>
                <w:sz w:val="20"/>
                <w:szCs w:val="22"/>
              </w:rPr>
            </w:pPr>
          </w:p>
        </w:tc>
        <w:tc>
          <w:tcPr>
            <w:tcW w:w="1522" w:type="dxa"/>
            <w:vAlign w:val="center"/>
          </w:tcPr>
          <w:p w:rsidR="00D614B3" w:rsidRPr="00A65729" w:rsidRDefault="00D614B3" w:rsidP="00B63FD8">
            <w:pPr>
              <w:jc w:val="center"/>
              <w:rPr>
                <w:color w:val="000000"/>
                <w:spacing w:val="-4"/>
                <w:sz w:val="20"/>
                <w:szCs w:val="22"/>
              </w:rPr>
            </w:pPr>
          </w:p>
        </w:tc>
        <w:tc>
          <w:tcPr>
            <w:tcW w:w="1385" w:type="dxa"/>
            <w:vAlign w:val="center"/>
          </w:tcPr>
          <w:p w:rsidR="00D614B3" w:rsidRPr="00A65729" w:rsidRDefault="00D614B3" w:rsidP="00B63FD8">
            <w:pPr>
              <w:jc w:val="center"/>
              <w:rPr>
                <w:color w:val="000000"/>
                <w:spacing w:val="-4"/>
                <w:sz w:val="20"/>
                <w:szCs w:val="22"/>
              </w:rPr>
            </w:pPr>
          </w:p>
        </w:tc>
        <w:tc>
          <w:tcPr>
            <w:tcW w:w="1524" w:type="dxa"/>
            <w:vAlign w:val="center"/>
          </w:tcPr>
          <w:p w:rsidR="00D614B3" w:rsidRPr="00A65729" w:rsidRDefault="00D614B3" w:rsidP="00B63FD8">
            <w:pPr>
              <w:jc w:val="center"/>
              <w:rPr>
                <w:color w:val="000000"/>
                <w:spacing w:val="-4"/>
                <w:sz w:val="20"/>
                <w:szCs w:val="22"/>
              </w:rPr>
            </w:pPr>
          </w:p>
        </w:tc>
        <w:tc>
          <w:tcPr>
            <w:tcW w:w="1724" w:type="dxa"/>
            <w:vAlign w:val="center"/>
          </w:tcPr>
          <w:p w:rsidR="00D614B3" w:rsidRPr="00A65729" w:rsidRDefault="00D614B3" w:rsidP="00B63FD8">
            <w:pPr>
              <w:jc w:val="center"/>
              <w:rPr>
                <w:color w:val="000000"/>
                <w:spacing w:val="-4"/>
                <w:sz w:val="20"/>
                <w:szCs w:val="22"/>
              </w:rPr>
            </w:pPr>
          </w:p>
        </w:tc>
      </w:tr>
      <w:tr w:rsidR="00D614B3" w:rsidRPr="00FB7DF5" w:rsidTr="00E516AF">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A65729" w:rsidRDefault="00D614B3" w:rsidP="00B63FD8">
            <w:pPr>
              <w:jc w:val="center"/>
              <w:rPr>
                <w:spacing w:val="-6"/>
                <w:sz w:val="20"/>
                <w:szCs w:val="22"/>
              </w:rPr>
            </w:pPr>
            <w:r w:rsidRPr="00A65729">
              <w:rPr>
                <w:spacing w:val="-6"/>
                <w:sz w:val="20"/>
                <w:szCs w:val="22"/>
              </w:rPr>
              <w:t>950</w:t>
            </w:r>
          </w:p>
        </w:tc>
        <w:tc>
          <w:tcPr>
            <w:tcW w:w="1384" w:type="dxa"/>
            <w:vAlign w:val="center"/>
          </w:tcPr>
          <w:p w:rsidR="00D614B3" w:rsidRPr="00A65729" w:rsidRDefault="00D614B3" w:rsidP="00B63FD8">
            <w:pPr>
              <w:jc w:val="center"/>
              <w:rPr>
                <w:spacing w:val="-6"/>
                <w:sz w:val="20"/>
                <w:szCs w:val="22"/>
              </w:rPr>
            </w:pPr>
            <w:r w:rsidRPr="00A65729">
              <w:rPr>
                <w:spacing w:val="-6"/>
                <w:sz w:val="20"/>
                <w:szCs w:val="22"/>
              </w:rPr>
              <w:t>855</w:t>
            </w:r>
          </w:p>
        </w:tc>
        <w:tc>
          <w:tcPr>
            <w:tcW w:w="1522" w:type="dxa"/>
            <w:vAlign w:val="center"/>
          </w:tcPr>
          <w:p w:rsidR="00D614B3" w:rsidRPr="00A65729" w:rsidRDefault="00D614B3" w:rsidP="00B63FD8">
            <w:pPr>
              <w:jc w:val="center"/>
              <w:rPr>
                <w:color w:val="000000"/>
                <w:spacing w:val="-4"/>
                <w:sz w:val="20"/>
                <w:szCs w:val="22"/>
              </w:rPr>
            </w:pPr>
          </w:p>
        </w:tc>
        <w:tc>
          <w:tcPr>
            <w:tcW w:w="1385" w:type="dxa"/>
            <w:vAlign w:val="center"/>
          </w:tcPr>
          <w:p w:rsidR="00D614B3" w:rsidRPr="00A65729" w:rsidRDefault="00D614B3" w:rsidP="00B63FD8">
            <w:pPr>
              <w:jc w:val="center"/>
              <w:rPr>
                <w:color w:val="000000"/>
                <w:spacing w:val="-4"/>
                <w:sz w:val="20"/>
                <w:szCs w:val="22"/>
                <w:lang w:val="en-US"/>
              </w:rPr>
            </w:pPr>
            <w:r w:rsidRPr="00A65729">
              <w:rPr>
                <w:color w:val="000000"/>
                <w:spacing w:val="-4"/>
                <w:sz w:val="20"/>
                <w:szCs w:val="22"/>
                <w:lang w:val="en-US"/>
              </w:rPr>
              <w:t>-</w:t>
            </w:r>
          </w:p>
        </w:tc>
        <w:tc>
          <w:tcPr>
            <w:tcW w:w="1524" w:type="dxa"/>
            <w:vAlign w:val="center"/>
          </w:tcPr>
          <w:p w:rsidR="00D614B3" w:rsidRPr="00A65729" w:rsidRDefault="00D614B3" w:rsidP="00B63FD8">
            <w:pPr>
              <w:jc w:val="center"/>
              <w:rPr>
                <w:color w:val="000000"/>
                <w:spacing w:val="-4"/>
                <w:sz w:val="20"/>
                <w:szCs w:val="22"/>
                <w:lang w:val="en-US"/>
              </w:rPr>
            </w:pPr>
            <w:r w:rsidRPr="00A65729">
              <w:rPr>
                <w:color w:val="000000"/>
                <w:spacing w:val="-4"/>
                <w:sz w:val="20"/>
                <w:szCs w:val="22"/>
                <w:lang w:val="en-US"/>
              </w:rPr>
              <w:t>-</w:t>
            </w:r>
          </w:p>
        </w:tc>
        <w:tc>
          <w:tcPr>
            <w:tcW w:w="1724" w:type="dxa"/>
            <w:vAlign w:val="center"/>
          </w:tcPr>
          <w:p w:rsidR="00D614B3" w:rsidRPr="00A65729" w:rsidRDefault="00D614B3" w:rsidP="00B63FD8">
            <w:pPr>
              <w:jc w:val="center"/>
              <w:rPr>
                <w:color w:val="000000"/>
                <w:spacing w:val="-4"/>
                <w:sz w:val="20"/>
                <w:szCs w:val="22"/>
                <w:lang w:val="en-US"/>
              </w:rPr>
            </w:pPr>
            <w:r w:rsidRPr="00A65729">
              <w:rPr>
                <w:color w:val="000000"/>
                <w:spacing w:val="-4"/>
                <w:sz w:val="20"/>
                <w:szCs w:val="22"/>
                <w:lang w:val="en-US"/>
              </w:rPr>
              <w:t>-</w:t>
            </w:r>
          </w:p>
        </w:tc>
      </w:tr>
      <w:tr w:rsidR="00D614B3" w:rsidRPr="00FB7DF5" w:rsidTr="00E516AF">
        <w:trPr>
          <w:trHeight w:val="496"/>
        </w:trPr>
        <w:tc>
          <w:tcPr>
            <w:tcW w:w="2743" w:type="dxa"/>
            <w:vAlign w:val="center"/>
          </w:tcPr>
          <w:p w:rsidR="00D614B3" w:rsidRPr="00FB7DF5" w:rsidRDefault="00D614B3" w:rsidP="00B63FD8">
            <w:pPr>
              <w:widowControl w:val="0"/>
              <w:jc w:val="center"/>
              <w:rPr>
                <w:sz w:val="20"/>
              </w:rPr>
            </w:pPr>
            <w:r w:rsidRPr="00FB7DF5">
              <w:rPr>
                <w:b/>
                <w:sz w:val="20"/>
              </w:rPr>
              <w:lastRenderedPageBreak/>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E516AF" w:rsidRDefault="00D614B3" w:rsidP="00B63FD8">
            <w:pPr>
              <w:jc w:val="center"/>
              <w:rPr>
                <w:spacing w:val="-6"/>
                <w:sz w:val="20"/>
                <w:szCs w:val="22"/>
                <w:highlight w:val="yellow"/>
              </w:rPr>
            </w:pPr>
          </w:p>
        </w:tc>
        <w:tc>
          <w:tcPr>
            <w:tcW w:w="1384" w:type="dxa"/>
            <w:vAlign w:val="center"/>
          </w:tcPr>
          <w:p w:rsidR="00D614B3" w:rsidRPr="00E516AF" w:rsidRDefault="00D614B3" w:rsidP="00B63FD8">
            <w:pPr>
              <w:jc w:val="center"/>
              <w:rPr>
                <w:spacing w:val="-6"/>
                <w:sz w:val="20"/>
                <w:szCs w:val="22"/>
                <w:highlight w:val="yellow"/>
              </w:rPr>
            </w:pPr>
          </w:p>
        </w:tc>
        <w:tc>
          <w:tcPr>
            <w:tcW w:w="1522" w:type="dxa"/>
            <w:vAlign w:val="center"/>
          </w:tcPr>
          <w:p w:rsidR="00D614B3" w:rsidRPr="00E516AF" w:rsidRDefault="00D614B3" w:rsidP="00B63FD8">
            <w:pPr>
              <w:jc w:val="center"/>
              <w:rPr>
                <w:color w:val="000000"/>
                <w:spacing w:val="-4"/>
                <w:sz w:val="20"/>
                <w:szCs w:val="22"/>
                <w:highlight w:val="yellow"/>
              </w:rPr>
            </w:pPr>
          </w:p>
        </w:tc>
        <w:tc>
          <w:tcPr>
            <w:tcW w:w="1385" w:type="dxa"/>
            <w:vAlign w:val="center"/>
          </w:tcPr>
          <w:p w:rsidR="00D614B3" w:rsidRPr="00E516AF" w:rsidRDefault="00D614B3" w:rsidP="00B63FD8">
            <w:pPr>
              <w:jc w:val="center"/>
              <w:rPr>
                <w:color w:val="000000"/>
                <w:spacing w:val="-4"/>
                <w:sz w:val="20"/>
                <w:szCs w:val="22"/>
                <w:highlight w:val="yellow"/>
              </w:rPr>
            </w:pPr>
          </w:p>
        </w:tc>
        <w:tc>
          <w:tcPr>
            <w:tcW w:w="1524" w:type="dxa"/>
            <w:vAlign w:val="center"/>
          </w:tcPr>
          <w:p w:rsidR="00D614B3" w:rsidRPr="00E516AF" w:rsidRDefault="00D614B3" w:rsidP="00B63FD8">
            <w:pPr>
              <w:jc w:val="center"/>
              <w:rPr>
                <w:color w:val="000000"/>
                <w:spacing w:val="-4"/>
                <w:sz w:val="20"/>
                <w:szCs w:val="22"/>
                <w:highlight w:val="yellow"/>
              </w:rPr>
            </w:pPr>
          </w:p>
        </w:tc>
        <w:tc>
          <w:tcPr>
            <w:tcW w:w="1724" w:type="dxa"/>
            <w:vAlign w:val="center"/>
          </w:tcPr>
          <w:p w:rsidR="00D614B3" w:rsidRPr="00E516AF" w:rsidRDefault="00D614B3" w:rsidP="00B63FD8">
            <w:pPr>
              <w:jc w:val="center"/>
              <w:rPr>
                <w:color w:val="000000"/>
                <w:spacing w:val="-4"/>
                <w:sz w:val="20"/>
                <w:szCs w:val="22"/>
                <w:highlight w:val="yellow"/>
              </w:rPr>
            </w:pPr>
          </w:p>
        </w:tc>
      </w:tr>
      <w:tr w:rsidR="00D614B3" w:rsidRPr="00FB7DF5" w:rsidTr="00E516AF">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8344F7" w:rsidRDefault="00D614B3" w:rsidP="00B63FD8">
            <w:pPr>
              <w:jc w:val="center"/>
              <w:rPr>
                <w:spacing w:val="-6"/>
                <w:sz w:val="20"/>
                <w:szCs w:val="22"/>
              </w:rPr>
            </w:pPr>
            <w:r w:rsidRPr="008344F7">
              <w:rPr>
                <w:spacing w:val="-6"/>
                <w:sz w:val="20"/>
                <w:szCs w:val="22"/>
              </w:rPr>
              <w:t>1680</w:t>
            </w:r>
          </w:p>
        </w:tc>
        <w:tc>
          <w:tcPr>
            <w:tcW w:w="1384" w:type="dxa"/>
            <w:vAlign w:val="center"/>
          </w:tcPr>
          <w:p w:rsidR="00D614B3" w:rsidRPr="008344F7" w:rsidRDefault="00D614B3" w:rsidP="00B63FD8">
            <w:pPr>
              <w:jc w:val="center"/>
              <w:rPr>
                <w:spacing w:val="-6"/>
                <w:sz w:val="20"/>
                <w:szCs w:val="22"/>
              </w:rPr>
            </w:pPr>
            <w:r w:rsidRPr="008344F7">
              <w:rPr>
                <w:spacing w:val="-6"/>
                <w:sz w:val="20"/>
                <w:szCs w:val="22"/>
              </w:rPr>
              <w:t>1512</w:t>
            </w:r>
          </w:p>
        </w:tc>
        <w:tc>
          <w:tcPr>
            <w:tcW w:w="1522" w:type="dxa"/>
            <w:vAlign w:val="center"/>
          </w:tcPr>
          <w:p w:rsidR="00D614B3" w:rsidRPr="008344F7" w:rsidRDefault="00D614B3" w:rsidP="00B63FD8">
            <w:pPr>
              <w:jc w:val="center"/>
              <w:rPr>
                <w:color w:val="000000"/>
                <w:spacing w:val="-4"/>
                <w:sz w:val="20"/>
                <w:szCs w:val="22"/>
              </w:rPr>
            </w:pPr>
          </w:p>
        </w:tc>
        <w:tc>
          <w:tcPr>
            <w:tcW w:w="1385" w:type="dxa"/>
            <w:vAlign w:val="center"/>
          </w:tcPr>
          <w:p w:rsidR="00D614B3" w:rsidRPr="008344F7" w:rsidRDefault="00D614B3" w:rsidP="00B63FD8">
            <w:pPr>
              <w:jc w:val="center"/>
              <w:rPr>
                <w:color w:val="000000"/>
                <w:spacing w:val="-4"/>
                <w:sz w:val="20"/>
                <w:szCs w:val="22"/>
                <w:lang w:val="en-US"/>
              </w:rPr>
            </w:pPr>
            <w:r w:rsidRPr="008344F7">
              <w:rPr>
                <w:color w:val="000000"/>
                <w:spacing w:val="-4"/>
                <w:sz w:val="20"/>
                <w:szCs w:val="22"/>
                <w:lang w:val="en-US"/>
              </w:rPr>
              <w:t>-</w:t>
            </w:r>
          </w:p>
        </w:tc>
        <w:tc>
          <w:tcPr>
            <w:tcW w:w="1524" w:type="dxa"/>
            <w:vAlign w:val="center"/>
          </w:tcPr>
          <w:p w:rsidR="00D614B3" w:rsidRPr="008344F7" w:rsidRDefault="00D614B3" w:rsidP="00B63FD8">
            <w:pPr>
              <w:jc w:val="center"/>
              <w:rPr>
                <w:color w:val="000000"/>
                <w:spacing w:val="-4"/>
                <w:sz w:val="20"/>
                <w:szCs w:val="22"/>
                <w:lang w:val="en-US"/>
              </w:rPr>
            </w:pPr>
            <w:r w:rsidRPr="008344F7">
              <w:rPr>
                <w:color w:val="000000"/>
                <w:spacing w:val="-4"/>
                <w:sz w:val="20"/>
                <w:szCs w:val="22"/>
                <w:lang w:val="en-US"/>
              </w:rPr>
              <w:t>-</w:t>
            </w:r>
          </w:p>
        </w:tc>
        <w:tc>
          <w:tcPr>
            <w:tcW w:w="1724" w:type="dxa"/>
            <w:vAlign w:val="center"/>
          </w:tcPr>
          <w:p w:rsidR="00D614B3" w:rsidRPr="008344F7" w:rsidRDefault="00D614B3" w:rsidP="00B63FD8">
            <w:pPr>
              <w:jc w:val="center"/>
              <w:rPr>
                <w:color w:val="000000"/>
                <w:spacing w:val="-4"/>
                <w:sz w:val="20"/>
                <w:szCs w:val="22"/>
                <w:lang w:val="en-US"/>
              </w:rPr>
            </w:pPr>
            <w:r w:rsidRPr="008344F7">
              <w:rPr>
                <w:color w:val="000000"/>
                <w:spacing w:val="-4"/>
                <w:sz w:val="20"/>
                <w:szCs w:val="22"/>
                <w:lang w:val="en-US"/>
              </w:rPr>
              <w:t>-</w:t>
            </w:r>
          </w:p>
        </w:tc>
      </w:tr>
      <w:tr w:rsidR="00D614B3" w:rsidRPr="00FB7DF5" w:rsidTr="00E516AF">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8344F7" w:rsidRDefault="00D614B3" w:rsidP="00B63FD8">
            <w:pPr>
              <w:jc w:val="center"/>
              <w:rPr>
                <w:spacing w:val="-6"/>
                <w:sz w:val="20"/>
                <w:szCs w:val="22"/>
              </w:rPr>
            </w:pPr>
          </w:p>
        </w:tc>
        <w:tc>
          <w:tcPr>
            <w:tcW w:w="1384" w:type="dxa"/>
            <w:vAlign w:val="center"/>
          </w:tcPr>
          <w:p w:rsidR="00D614B3" w:rsidRPr="008344F7" w:rsidRDefault="00D614B3" w:rsidP="00B63FD8">
            <w:pPr>
              <w:jc w:val="center"/>
              <w:rPr>
                <w:spacing w:val="-6"/>
                <w:sz w:val="20"/>
                <w:szCs w:val="22"/>
              </w:rPr>
            </w:pPr>
          </w:p>
        </w:tc>
        <w:tc>
          <w:tcPr>
            <w:tcW w:w="1522" w:type="dxa"/>
            <w:vAlign w:val="center"/>
          </w:tcPr>
          <w:p w:rsidR="00D614B3" w:rsidRPr="008344F7" w:rsidRDefault="00D614B3" w:rsidP="00B63FD8">
            <w:pPr>
              <w:jc w:val="center"/>
              <w:rPr>
                <w:color w:val="000000"/>
                <w:spacing w:val="-4"/>
                <w:sz w:val="20"/>
                <w:szCs w:val="22"/>
              </w:rPr>
            </w:pPr>
          </w:p>
        </w:tc>
        <w:tc>
          <w:tcPr>
            <w:tcW w:w="1385" w:type="dxa"/>
            <w:vAlign w:val="center"/>
          </w:tcPr>
          <w:p w:rsidR="00D614B3" w:rsidRPr="008344F7" w:rsidRDefault="00D614B3" w:rsidP="00B63FD8">
            <w:pPr>
              <w:jc w:val="center"/>
              <w:rPr>
                <w:color w:val="000000"/>
                <w:spacing w:val="-4"/>
                <w:sz w:val="20"/>
                <w:szCs w:val="22"/>
              </w:rPr>
            </w:pPr>
          </w:p>
        </w:tc>
        <w:tc>
          <w:tcPr>
            <w:tcW w:w="1524" w:type="dxa"/>
            <w:vAlign w:val="center"/>
          </w:tcPr>
          <w:p w:rsidR="00D614B3" w:rsidRPr="008344F7" w:rsidRDefault="00D614B3" w:rsidP="00B63FD8">
            <w:pPr>
              <w:jc w:val="center"/>
              <w:rPr>
                <w:color w:val="000000"/>
                <w:spacing w:val="-4"/>
                <w:sz w:val="20"/>
                <w:szCs w:val="22"/>
              </w:rPr>
            </w:pPr>
          </w:p>
        </w:tc>
        <w:tc>
          <w:tcPr>
            <w:tcW w:w="1724" w:type="dxa"/>
            <w:vAlign w:val="center"/>
          </w:tcPr>
          <w:p w:rsidR="00D614B3" w:rsidRPr="008344F7" w:rsidRDefault="00D614B3" w:rsidP="00B63FD8">
            <w:pPr>
              <w:jc w:val="center"/>
              <w:rPr>
                <w:color w:val="000000"/>
                <w:spacing w:val="-4"/>
                <w:sz w:val="20"/>
                <w:szCs w:val="22"/>
              </w:rPr>
            </w:pPr>
          </w:p>
        </w:tc>
      </w:tr>
      <w:tr w:rsidR="00D614B3" w:rsidRPr="00FB7DF5" w:rsidTr="00E516AF">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8344F7" w:rsidRDefault="00332961" w:rsidP="00B63FD8">
            <w:pPr>
              <w:jc w:val="center"/>
              <w:rPr>
                <w:spacing w:val="-6"/>
                <w:sz w:val="20"/>
                <w:szCs w:val="22"/>
              </w:rPr>
            </w:pPr>
            <w:r w:rsidRPr="008344F7">
              <w:rPr>
                <w:spacing w:val="-6"/>
                <w:sz w:val="20"/>
                <w:szCs w:val="22"/>
              </w:rPr>
              <w:t>99</w:t>
            </w:r>
          </w:p>
        </w:tc>
        <w:tc>
          <w:tcPr>
            <w:tcW w:w="1384" w:type="dxa"/>
            <w:vAlign w:val="center"/>
          </w:tcPr>
          <w:p w:rsidR="00D614B3" w:rsidRPr="008344F7" w:rsidRDefault="00332961" w:rsidP="00B63FD8">
            <w:pPr>
              <w:jc w:val="center"/>
              <w:rPr>
                <w:spacing w:val="-6"/>
                <w:sz w:val="20"/>
                <w:szCs w:val="22"/>
              </w:rPr>
            </w:pPr>
            <w:r w:rsidRPr="008344F7">
              <w:rPr>
                <w:spacing w:val="-6"/>
                <w:sz w:val="20"/>
                <w:szCs w:val="22"/>
              </w:rPr>
              <w:t>89,1</w:t>
            </w:r>
          </w:p>
        </w:tc>
        <w:tc>
          <w:tcPr>
            <w:tcW w:w="1522" w:type="dxa"/>
            <w:vAlign w:val="center"/>
          </w:tcPr>
          <w:p w:rsidR="00D614B3" w:rsidRPr="008344F7" w:rsidRDefault="00D614B3" w:rsidP="00B63FD8">
            <w:pPr>
              <w:jc w:val="center"/>
              <w:rPr>
                <w:color w:val="000000"/>
                <w:spacing w:val="-4"/>
                <w:sz w:val="20"/>
                <w:szCs w:val="22"/>
              </w:rPr>
            </w:pPr>
          </w:p>
        </w:tc>
        <w:tc>
          <w:tcPr>
            <w:tcW w:w="1385" w:type="dxa"/>
            <w:vAlign w:val="center"/>
          </w:tcPr>
          <w:p w:rsidR="00D614B3" w:rsidRPr="008344F7" w:rsidRDefault="00D614B3" w:rsidP="00B63FD8">
            <w:pPr>
              <w:jc w:val="center"/>
              <w:rPr>
                <w:color w:val="000000"/>
                <w:spacing w:val="-4"/>
                <w:sz w:val="20"/>
                <w:szCs w:val="22"/>
                <w:lang w:val="en-US"/>
              </w:rPr>
            </w:pPr>
            <w:r w:rsidRPr="008344F7">
              <w:rPr>
                <w:color w:val="000000"/>
                <w:spacing w:val="-4"/>
                <w:sz w:val="20"/>
                <w:szCs w:val="22"/>
                <w:lang w:val="en-US"/>
              </w:rPr>
              <w:t>-</w:t>
            </w:r>
          </w:p>
        </w:tc>
        <w:tc>
          <w:tcPr>
            <w:tcW w:w="1524" w:type="dxa"/>
            <w:vAlign w:val="center"/>
          </w:tcPr>
          <w:p w:rsidR="00D614B3" w:rsidRPr="008344F7" w:rsidRDefault="00D614B3" w:rsidP="00B63FD8">
            <w:pPr>
              <w:jc w:val="center"/>
              <w:rPr>
                <w:color w:val="000000"/>
                <w:spacing w:val="-4"/>
                <w:sz w:val="20"/>
                <w:szCs w:val="22"/>
                <w:lang w:val="en-US"/>
              </w:rPr>
            </w:pPr>
            <w:r w:rsidRPr="008344F7">
              <w:rPr>
                <w:color w:val="000000"/>
                <w:spacing w:val="-4"/>
                <w:sz w:val="20"/>
                <w:szCs w:val="22"/>
                <w:lang w:val="en-US"/>
              </w:rPr>
              <w:t>-</w:t>
            </w:r>
          </w:p>
        </w:tc>
        <w:tc>
          <w:tcPr>
            <w:tcW w:w="1724" w:type="dxa"/>
            <w:vAlign w:val="center"/>
          </w:tcPr>
          <w:p w:rsidR="00D614B3" w:rsidRPr="008344F7" w:rsidRDefault="00D614B3" w:rsidP="00B63FD8">
            <w:pPr>
              <w:jc w:val="center"/>
              <w:rPr>
                <w:color w:val="000000"/>
                <w:spacing w:val="-4"/>
                <w:sz w:val="20"/>
                <w:szCs w:val="22"/>
                <w:lang w:val="en-US"/>
              </w:rPr>
            </w:pPr>
            <w:r w:rsidRPr="008344F7">
              <w:rPr>
                <w:color w:val="000000"/>
                <w:spacing w:val="-4"/>
                <w:sz w:val="20"/>
                <w:szCs w:val="22"/>
                <w:lang w:val="en-US"/>
              </w:rPr>
              <w:t>-</w:t>
            </w:r>
          </w:p>
        </w:tc>
      </w:tr>
      <w:tr w:rsidR="00D614B3" w:rsidRPr="00FB7DF5" w:rsidTr="00E516AF">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8344F7" w:rsidRDefault="00D614B3" w:rsidP="00B63FD8">
            <w:pPr>
              <w:jc w:val="center"/>
              <w:rPr>
                <w:spacing w:val="-6"/>
                <w:sz w:val="20"/>
                <w:szCs w:val="22"/>
              </w:rPr>
            </w:pPr>
          </w:p>
        </w:tc>
        <w:tc>
          <w:tcPr>
            <w:tcW w:w="1384" w:type="dxa"/>
            <w:vAlign w:val="center"/>
          </w:tcPr>
          <w:p w:rsidR="00D614B3" w:rsidRPr="008344F7" w:rsidRDefault="00D614B3" w:rsidP="00B63FD8">
            <w:pPr>
              <w:jc w:val="center"/>
              <w:rPr>
                <w:spacing w:val="-6"/>
                <w:sz w:val="20"/>
                <w:szCs w:val="22"/>
              </w:rPr>
            </w:pPr>
          </w:p>
        </w:tc>
        <w:tc>
          <w:tcPr>
            <w:tcW w:w="1522" w:type="dxa"/>
            <w:vAlign w:val="center"/>
          </w:tcPr>
          <w:p w:rsidR="00D614B3" w:rsidRPr="008344F7" w:rsidRDefault="00D614B3" w:rsidP="00B63FD8">
            <w:pPr>
              <w:jc w:val="center"/>
              <w:rPr>
                <w:color w:val="000000"/>
                <w:spacing w:val="-4"/>
                <w:sz w:val="20"/>
                <w:szCs w:val="22"/>
              </w:rPr>
            </w:pPr>
          </w:p>
        </w:tc>
        <w:tc>
          <w:tcPr>
            <w:tcW w:w="1385" w:type="dxa"/>
            <w:vAlign w:val="center"/>
          </w:tcPr>
          <w:p w:rsidR="00D614B3" w:rsidRPr="008344F7" w:rsidRDefault="00D614B3" w:rsidP="00B63FD8">
            <w:pPr>
              <w:jc w:val="center"/>
              <w:rPr>
                <w:color w:val="000000"/>
                <w:spacing w:val="-4"/>
                <w:sz w:val="20"/>
                <w:szCs w:val="22"/>
              </w:rPr>
            </w:pPr>
          </w:p>
        </w:tc>
        <w:tc>
          <w:tcPr>
            <w:tcW w:w="1524" w:type="dxa"/>
            <w:vAlign w:val="center"/>
          </w:tcPr>
          <w:p w:rsidR="00D614B3" w:rsidRPr="008344F7" w:rsidRDefault="00D614B3" w:rsidP="00B63FD8">
            <w:pPr>
              <w:jc w:val="center"/>
              <w:rPr>
                <w:color w:val="000000"/>
                <w:spacing w:val="-4"/>
                <w:sz w:val="20"/>
                <w:szCs w:val="22"/>
              </w:rPr>
            </w:pPr>
          </w:p>
        </w:tc>
        <w:tc>
          <w:tcPr>
            <w:tcW w:w="1724" w:type="dxa"/>
            <w:vAlign w:val="center"/>
          </w:tcPr>
          <w:p w:rsidR="00D614B3" w:rsidRPr="008344F7" w:rsidRDefault="00D614B3" w:rsidP="00B63FD8">
            <w:pPr>
              <w:jc w:val="center"/>
              <w:rPr>
                <w:color w:val="000000"/>
                <w:spacing w:val="-4"/>
                <w:sz w:val="20"/>
                <w:szCs w:val="22"/>
              </w:rPr>
            </w:pPr>
          </w:p>
        </w:tc>
      </w:tr>
      <w:tr w:rsidR="00D614B3" w:rsidRPr="00FB7DF5" w:rsidTr="00E516AF">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8344F7" w:rsidRDefault="00332961" w:rsidP="00B63FD8">
            <w:pPr>
              <w:jc w:val="center"/>
              <w:rPr>
                <w:spacing w:val="-6"/>
                <w:sz w:val="20"/>
                <w:szCs w:val="22"/>
              </w:rPr>
            </w:pPr>
            <w:r w:rsidRPr="008344F7">
              <w:rPr>
                <w:spacing w:val="-6"/>
                <w:sz w:val="20"/>
                <w:szCs w:val="22"/>
              </w:rPr>
              <w:t>99</w:t>
            </w:r>
          </w:p>
        </w:tc>
        <w:tc>
          <w:tcPr>
            <w:tcW w:w="1384" w:type="dxa"/>
            <w:vAlign w:val="center"/>
          </w:tcPr>
          <w:p w:rsidR="00D614B3" w:rsidRPr="008344F7" w:rsidRDefault="00332961" w:rsidP="00B63FD8">
            <w:pPr>
              <w:jc w:val="center"/>
              <w:rPr>
                <w:spacing w:val="-6"/>
                <w:sz w:val="20"/>
                <w:szCs w:val="22"/>
              </w:rPr>
            </w:pPr>
            <w:r w:rsidRPr="008344F7">
              <w:rPr>
                <w:spacing w:val="-6"/>
                <w:sz w:val="20"/>
                <w:szCs w:val="22"/>
              </w:rPr>
              <w:t>89,1</w:t>
            </w:r>
          </w:p>
        </w:tc>
        <w:tc>
          <w:tcPr>
            <w:tcW w:w="1522" w:type="dxa"/>
            <w:vAlign w:val="center"/>
          </w:tcPr>
          <w:p w:rsidR="00D614B3" w:rsidRPr="008344F7" w:rsidRDefault="00D614B3" w:rsidP="00B63FD8">
            <w:pPr>
              <w:jc w:val="center"/>
              <w:rPr>
                <w:color w:val="000000"/>
                <w:spacing w:val="-4"/>
                <w:sz w:val="20"/>
                <w:szCs w:val="22"/>
              </w:rPr>
            </w:pPr>
          </w:p>
        </w:tc>
        <w:tc>
          <w:tcPr>
            <w:tcW w:w="1385" w:type="dxa"/>
            <w:vAlign w:val="center"/>
          </w:tcPr>
          <w:p w:rsidR="00D614B3" w:rsidRPr="008344F7" w:rsidRDefault="00D614B3" w:rsidP="00B63FD8">
            <w:pPr>
              <w:jc w:val="center"/>
              <w:rPr>
                <w:color w:val="000000"/>
                <w:spacing w:val="-4"/>
                <w:sz w:val="20"/>
                <w:szCs w:val="22"/>
                <w:lang w:val="en-US"/>
              </w:rPr>
            </w:pPr>
            <w:r w:rsidRPr="008344F7">
              <w:rPr>
                <w:color w:val="000000"/>
                <w:spacing w:val="-4"/>
                <w:sz w:val="20"/>
                <w:szCs w:val="22"/>
                <w:lang w:val="en-US"/>
              </w:rPr>
              <w:t>-</w:t>
            </w:r>
          </w:p>
        </w:tc>
        <w:tc>
          <w:tcPr>
            <w:tcW w:w="1524" w:type="dxa"/>
            <w:vAlign w:val="center"/>
          </w:tcPr>
          <w:p w:rsidR="00D614B3" w:rsidRPr="008344F7" w:rsidRDefault="00D614B3" w:rsidP="00B63FD8">
            <w:pPr>
              <w:jc w:val="center"/>
              <w:rPr>
                <w:color w:val="000000"/>
                <w:spacing w:val="-4"/>
                <w:sz w:val="20"/>
                <w:szCs w:val="22"/>
                <w:lang w:val="en-US"/>
              </w:rPr>
            </w:pPr>
            <w:r w:rsidRPr="008344F7">
              <w:rPr>
                <w:color w:val="000000"/>
                <w:spacing w:val="-4"/>
                <w:sz w:val="20"/>
                <w:szCs w:val="22"/>
                <w:lang w:val="en-US"/>
              </w:rPr>
              <w:t>-</w:t>
            </w:r>
          </w:p>
        </w:tc>
        <w:tc>
          <w:tcPr>
            <w:tcW w:w="1724" w:type="dxa"/>
            <w:vAlign w:val="center"/>
          </w:tcPr>
          <w:p w:rsidR="00D614B3" w:rsidRPr="008344F7" w:rsidRDefault="00D614B3" w:rsidP="00B63FD8">
            <w:pPr>
              <w:jc w:val="center"/>
              <w:rPr>
                <w:color w:val="000000"/>
                <w:spacing w:val="-4"/>
                <w:sz w:val="20"/>
                <w:szCs w:val="22"/>
                <w:lang w:val="en-US"/>
              </w:rPr>
            </w:pPr>
            <w:r w:rsidRPr="008344F7">
              <w:rPr>
                <w:color w:val="000000"/>
                <w:spacing w:val="-4"/>
                <w:sz w:val="20"/>
                <w:szCs w:val="22"/>
                <w:lang w:val="en-US"/>
              </w:rPr>
              <w:t>-</w:t>
            </w:r>
          </w:p>
        </w:tc>
      </w:tr>
      <w:tr w:rsidR="00E516AF" w:rsidRPr="00FB7DF5" w:rsidTr="00E516AF">
        <w:trPr>
          <w:trHeight w:val="496"/>
        </w:trPr>
        <w:tc>
          <w:tcPr>
            <w:tcW w:w="14709" w:type="dxa"/>
            <w:gridSpan w:val="9"/>
            <w:vAlign w:val="center"/>
          </w:tcPr>
          <w:p w:rsidR="00E516AF" w:rsidRDefault="00E516AF" w:rsidP="00B63FD8">
            <w:pPr>
              <w:widowControl w:val="0"/>
              <w:jc w:val="center"/>
              <w:rPr>
                <w:sz w:val="20"/>
              </w:rPr>
            </w:pPr>
          </w:p>
          <w:p w:rsidR="00E516AF" w:rsidRDefault="00E516AF" w:rsidP="00B63FD8">
            <w:pPr>
              <w:widowControl w:val="0"/>
              <w:jc w:val="center"/>
              <w:rPr>
                <w:sz w:val="20"/>
              </w:rPr>
            </w:pPr>
          </w:p>
          <w:p w:rsidR="00E516AF" w:rsidRDefault="00E516AF" w:rsidP="00B63FD8">
            <w:pPr>
              <w:widowControl w:val="0"/>
              <w:jc w:val="center"/>
              <w:rPr>
                <w:sz w:val="20"/>
              </w:rPr>
            </w:pPr>
          </w:p>
          <w:p w:rsidR="00E516AF" w:rsidRPr="00E516AF" w:rsidRDefault="006A7A64" w:rsidP="006A7A64">
            <w:pPr>
              <w:widowControl w:val="0"/>
              <w:rPr>
                <w:b/>
                <w:sz w:val="28"/>
                <w:szCs w:val="28"/>
              </w:rPr>
            </w:pPr>
            <w:r>
              <w:rPr>
                <w:b/>
                <w:sz w:val="28"/>
                <w:szCs w:val="28"/>
              </w:rPr>
              <w:t>Таблица 6</w:t>
            </w:r>
          </w:p>
          <w:p w:rsidR="00E516AF" w:rsidRPr="00E516AF" w:rsidRDefault="00E516AF" w:rsidP="00E516AF">
            <w:pPr>
              <w:pStyle w:val="af4"/>
              <w:keepNext/>
              <w:suppressAutoHyphens/>
              <w:spacing w:after="0"/>
              <w:jc w:val="both"/>
              <w:rPr>
                <w:b/>
                <w:sz w:val="28"/>
              </w:rPr>
            </w:pPr>
            <w:r w:rsidRPr="00E516AF">
              <w:rPr>
                <w:b/>
                <w:sz w:val="28"/>
              </w:rPr>
              <w:t>Перечень автомобильных дорог межмуниципального значения проходящих по территории Алексеевского сельсовета</w:t>
            </w:r>
          </w:p>
          <w:tbl>
            <w:tblPr>
              <w:tblStyle w:val="a5"/>
              <w:tblW w:w="14317" w:type="dxa"/>
              <w:tblLayout w:type="fixed"/>
              <w:tblLook w:val="01E0"/>
            </w:tblPr>
            <w:tblGrid>
              <w:gridCol w:w="6352"/>
              <w:gridCol w:w="1460"/>
              <w:gridCol w:w="34"/>
              <w:gridCol w:w="850"/>
              <w:gridCol w:w="1019"/>
              <w:gridCol w:w="1019"/>
              <w:gridCol w:w="868"/>
              <w:gridCol w:w="9"/>
              <w:gridCol w:w="962"/>
              <w:gridCol w:w="52"/>
              <w:gridCol w:w="1017"/>
              <w:gridCol w:w="34"/>
              <w:gridCol w:w="641"/>
            </w:tblGrid>
            <w:tr w:rsidR="00E516AF" w:rsidRPr="007167B1" w:rsidTr="00E516AF">
              <w:trPr>
                <w:trHeight w:val="405"/>
              </w:trPr>
              <w:tc>
                <w:tcPr>
                  <w:tcW w:w="2218" w:type="pct"/>
                  <w:vMerge w:val="restart"/>
                  <w:vAlign w:val="center"/>
                </w:tcPr>
                <w:p w:rsidR="00E516AF" w:rsidRPr="007167B1" w:rsidRDefault="00E516AF" w:rsidP="003F45F2">
                  <w:pPr>
                    <w:suppressAutoHyphens/>
                    <w:jc w:val="center"/>
                    <w:rPr>
                      <w:rStyle w:val="FontStyle49"/>
                      <w:sz w:val="20"/>
                      <w:szCs w:val="20"/>
                    </w:rPr>
                  </w:pPr>
                  <w:r w:rsidRPr="007167B1">
                    <w:rPr>
                      <w:rStyle w:val="FontStyle49"/>
                      <w:sz w:val="20"/>
                      <w:szCs w:val="20"/>
                    </w:rPr>
                    <w:t>Наименование</w:t>
                  </w:r>
                </w:p>
                <w:p w:rsidR="00E516AF" w:rsidRPr="007167B1" w:rsidRDefault="00E516AF" w:rsidP="003F45F2">
                  <w:pPr>
                    <w:suppressAutoHyphens/>
                    <w:jc w:val="center"/>
                    <w:rPr>
                      <w:b/>
                    </w:rPr>
                  </w:pPr>
                  <w:r w:rsidRPr="007167B1">
                    <w:rPr>
                      <w:rStyle w:val="FontStyle49"/>
                      <w:sz w:val="20"/>
                      <w:szCs w:val="20"/>
                    </w:rPr>
                    <w:t>автомобильной дороги</w:t>
                  </w:r>
                </w:p>
              </w:tc>
              <w:tc>
                <w:tcPr>
                  <w:tcW w:w="510" w:type="pct"/>
                  <w:vMerge w:val="restart"/>
                  <w:vAlign w:val="center"/>
                </w:tcPr>
                <w:p w:rsidR="00E516AF" w:rsidRPr="007167B1" w:rsidRDefault="00E516AF" w:rsidP="003F45F2">
                  <w:pPr>
                    <w:suppressAutoHyphens/>
                    <w:ind w:left="-170" w:right="-106"/>
                    <w:jc w:val="center"/>
                    <w:rPr>
                      <w:b/>
                    </w:rPr>
                  </w:pPr>
                  <w:proofErr w:type="spellStart"/>
                  <w:r w:rsidRPr="007167B1">
                    <w:rPr>
                      <w:b/>
                    </w:rPr>
                    <w:t>Протя</w:t>
                  </w:r>
                  <w:proofErr w:type="spellEnd"/>
                  <w:r w:rsidRPr="007167B1">
                    <w:rPr>
                      <w:b/>
                    </w:rPr>
                    <w:t>-</w:t>
                  </w:r>
                </w:p>
                <w:p w:rsidR="00E516AF" w:rsidRDefault="00E516AF" w:rsidP="003F45F2">
                  <w:pPr>
                    <w:suppressAutoHyphens/>
                    <w:ind w:left="-170" w:right="-106"/>
                    <w:jc w:val="center"/>
                    <w:rPr>
                      <w:b/>
                    </w:rPr>
                  </w:pPr>
                  <w:proofErr w:type="spellStart"/>
                  <w:r>
                    <w:rPr>
                      <w:b/>
                    </w:rPr>
                    <w:t>женность</w:t>
                  </w:r>
                  <w:proofErr w:type="spellEnd"/>
                  <w:r>
                    <w:rPr>
                      <w:b/>
                    </w:rPr>
                    <w:t xml:space="preserve">, </w:t>
                  </w:r>
                </w:p>
                <w:p w:rsidR="00E516AF" w:rsidRPr="007167B1" w:rsidRDefault="00E516AF" w:rsidP="003F45F2">
                  <w:pPr>
                    <w:suppressAutoHyphens/>
                    <w:ind w:left="-170" w:right="-106"/>
                    <w:jc w:val="center"/>
                    <w:rPr>
                      <w:b/>
                    </w:rPr>
                  </w:pPr>
                  <w:r>
                    <w:rPr>
                      <w:b/>
                    </w:rPr>
                    <w:t>км</w:t>
                  </w:r>
                </w:p>
              </w:tc>
              <w:tc>
                <w:tcPr>
                  <w:tcW w:w="2272" w:type="pct"/>
                  <w:gridSpan w:val="11"/>
                  <w:vAlign w:val="center"/>
                </w:tcPr>
                <w:p w:rsidR="00E516AF" w:rsidRPr="007167B1" w:rsidRDefault="00E516AF" w:rsidP="003F45F2">
                  <w:pPr>
                    <w:suppressAutoHyphens/>
                    <w:jc w:val="center"/>
                    <w:rPr>
                      <w:b/>
                    </w:rPr>
                  </w:pPr>
                  <w:r w:rsidRPr="007167B1">
                    <w:rPr>
                      <w:b/>
                    </w:rPr>
                    <w:t>В том числе по типам покрытия</w:t>
                  </w:r>
                </w:p>
              </w:tc>
            </w:tr>
            <w:tr w:rsidR="00E516AF" w:rsidRPr="007167B1" w:rsidTr="00E516AF">
              <w:trPr>
                <w:trHeight w:val="279"/>
              </w:trPr>
              <w:tc>
                <w:tcPr>
                  <w:tcW w:w="2218" w:type="pct"/>
                  <w:vMerge/>
                </w:tcPr>
                <w:p w:rsidR="00E516AF" w:rsidRPr="007167B1" w:rsidRDefault="00E516AF" w:rsidP="003F45F2">
                  <w:pPr>
                    <w:suppressAutoHyphens/>
                    <w:jc w:val="center"/>
                    <w:rPr>
                      <w:rStyle w:val="FontStyle49"/>
                      <w:sz w:val="20"/>
                      <w:szCs w:val="20"/>
                    </w:rPr>
                  </w:pPr>
                </w:p>
              </w:tc>
              <w:tc>
                <w:tcPr>
                  <w:tcW w:w="510" w:type="pct"/>
                  <w:vMerge/>
                  <w:textDirection w:val="btLr"/>
                </w:tcPr>
                <w:p w:rsidR="00E516AF" w:rsidRPr="007167B1" w:rsidRDefault="00E516AF" w:rsidP="003F45F2">
                  <w:pPr>
                    <w:suppressAutoHyphens/>
                    <w:ind w:left="-170" w:right="-106"/>
                    <w:jc w:val="center"/>
                    <w:rPr>
                      <w:b/>
                    </w:rPr>
                  </w:pPr>
                </w:p>
              </w:tc>
              <w:tc>
                <w:tcPr>
                  <w:tcW w:w="309" w:type="pct"/>
                  <w:gridSpan w:val="2"/>
                  <w:vMerge w:val="restart"/>
                  <w:vAlign w:val="center"/>
                </w:tcPr>
                <w:p w:rsidR="00E516AF" w:rsidRPr="007167B1" w:rsidRDefault="00E516AF" w:rsidP="003F45F2">
                  <w:pPr>
                    <w:suppressAutoHyphens/>
                    <w:jc w:val="center"/>
                    <w:rPr>
                      <w:b/>
                    </w:rPr>
                  </w:pPr>
                  <w:proofErr w:type="spellStart"/>
                  <w:r>
                    <w:rPr>
                      <w:b/>
                    </w:rPr>
                    <w:t>ц</w:t>
                  </w:r>
                  <w:proofErr w:type="spellEnd"/>
                  <w:r>
                    <w:rPr>
                      <w:b/>
                    </w:rPr>
                    <w:t>/б</w:t>
                  </w:r>
                </w:p>
              </w:tc>
              <w:tc>
                <w:tcPr>
                  <w:tcW w:w="356" w:type="pct"/>
                  <w:vMerge w:val="restart"/>
                  <w:vAlign w:val="center"/>
                </w:tcPr>
                <w:p w:rsidR="00E516AF" w:rsidRPr="007167B1" w:rsidRDefault="00E516AF" w:rsidP="003F45F2">
                  <w:pPr>
                    <w:suppressAutoHyphens/>
                    <w:jc w:val="center"/>
                    <w:rPr>
                      <w:b/>
                    </w:rPr>
                  </w:pPr>
                  <w:r w:rsidRPr="007167B1">
                    <w:rPr>
                      <w:b/>
                    </w:rPr>
                    <w:t>а/б</w:t>
                  </w:r>
                </w:p>
              </w:tc>
              <w:tc>
                <w:tcPr>
                  <w:tcW w:w="356" w:type="pct"/>
                  <w:vMerge w:val="restart"/>
                  <w:vAlign w:val="center"/>
                </w:tcPr>
                <w:p w:rsidR="00E516AF" w:rsidRPr="007167B1" w:rsidRDefault="00E516AF" w:rsidP="003F45F2">
                  <w:pPr>
                    <w:suppressAutoHyphens/>
                    <w:jc w:val="center"/>
                    <w:rPr>
                      <w:b/>
                    </w:rPr>
                  </w:pPr>
                  <w:proofErr w:type="spellStart"/>
                  <w:r>
                    <w:rPr>
                      <w:b/>
                    </w:rPr>
                    <w:t>щеб</w:t>
                  </w:r>
                  <w:proofErr w:type="spellEnd"/>
                  <w:r w:rsidRPr="007167B1">
                    <w:rPr>
                      <w:b/>
                    </w:rPr>
                    <w:t>.</w:t>
                  </w:r>
                </w:p>
              </w:tc>
              <w:tc>
                <w:tcPr>
                  <w:tcW w:w="306" w:type="pct"/>
                  <w:gridSpan w:val="2"/>
                  <w:tcBorders>
                    <w:bottom w:val="nil"/>
                  </w:tcBorders>
                </w:tcPr>
                <w:p w:rsidR="00E516AF" w:rsidRPr="007167B1" w:rsidRDefault="00E516AF" w:rsidP="003F45F2">
                  <w:pPr>
                    <w:suppressAutoHyphens/>
                    <w:rPr>
                      <w:b/>
                    </w:rPr>
                  </w:pPr>
                </w:p>
              </w:tc>
              <w:tc>
                <w:tcPr>
                  <w:tcW w:w="945" w:type="pct"/>
                  <w:gridSpan w:val="5"/>
                  <w:vAlign w:val="center"/>
                </w:tcPr>
                <w:p w:rsidR="00E516AF" w:rsidRPr="007167B1" w:rsidRDefault="00E516AF" w:rsidP="003F45F2">
                  <w:pPr>
                    <w:suppressAutoHyphens/>
                    <w:ind w:left="-170" w:right="-106"/>
                    <w:jc w:val="center"/>
                    <w:rPr>
                      <w:b/>
                    </w:rPr>
                  </w:pPr>
                  <w:proofErr w:type="spellStart"/>
                  <w:r>
                    <w:rPr>
                      <w:b/>
                    </w:rPr>
                    <w:t>катнгория</w:t>
                  </w:r>
                  <w:proofErr w:type="spellEnd"/>
                </w:p>
              </w:tc>
            </w:tr>
            <w:tr w:rsidR="00E516AF" w:rsidRPr="007167B1" w:rsidTr="00E516AF">
              <w:trPr>
                <w:trHeight w:val="541"/>
              </w:trPr>
              <w:tc>
                <w:tcPr>
                  <w:tcW w:w="2218" w:type="pct"/>
                  <w:vMerge/>
                </w:tcPr>
                <w:p w:rsidR="00E516AF" w:rsidRPr="007167B1" w:rsidRDefault="00E516AF" w:rsidP="003F45F2">
                  <w:pPr>
                    <w:suppressAutoHyphens/>
                    <w:jc w:val="center"/>
                    <w:rPr>
                      <w:rStyle w:val="FontStyle49"/>
                      <w:sz w:val="20"/>
                      <w:szCs w:val="20"/>
                    </w:rPr>
                  </w:pPr>
                </w:p>
              </w:tc>
              <w:tc>
                <w:tcPr>
                  <w:tcW w:w="510" w:type="pct"/>
                  <w:vMerge/>
                  <w:textDirection w:val="btLr"/>
                </w:tcPr>
                <w:p w:rsidR="00E516AF" w:rsidRPr="007167B1" w:rsidRDefault="00E516AF" w:rsidP="003F45F2">
                  <w:pPr>
                    <w:suppressAutoHyphens/>
                    <w:ind w:left="-170" w:right="-106"/>
                    <w:jc w:val="center"/>
                    <w:rPr>
                      <w:b/>
                    </w:rPr>
                  </w:pPr>
                </w:p>
              </w:tc>
              <w:tc>
                <w:tcPr>
                  <w:tcW w:w="309" w:type="pct"/>
                  <w:gridSpan w:val="2"/>
                  <w:vMerge/>
                </w:tcPr>
                <w:p w:rsidR="00E516AF" w:rsidRPr="007167B1" w:rsidRDefault="00E516AF" w:rsidP="003F45F2">
                  <w:pPr>
                    <w:suppressAutoHyphens/>
                    <w:jc w:val="center"/>
                    <w:rPr>
                      <w:b/>
                    </w:rPr>
                  </w:pPr>
                </w:p>
              </w:tc>
              <w:tc>
                <w:tcPr>
                  <w:tcW w:w="356" w:type="pct"/>
                  <w:vMerge/>
                </w:tcPr>
                <w:p w:rsidR="00E516AF" w:rsidRPr="007167B1" w:rsidRDefault="00E516AF" w:rsidP="003F45F2">
                  <w:pPr>
                    <w:suppressAutoHyphens/>
                    <w:jc w:val="center"/>
                    <w:rPr>
                      <w:b/>
                    </w:rPr>
                  </w:pPr>
                </w:p>
              </w:tc>
              <w:tc>
                <w:tcPr>
                  <w:tcW w:w="356" w:type="pct"/>
                  <w:vMerge/>
                </w:tcPr>
                <w:p w:rsidR="00E516AF" w:rsidRPr="007167B1" w:rsidRDefault="00E516AF" w:rsidP="003F45F2">
                  <w:pPr>
                    <w:suppressAutoHyphens/>
                    <w:jc w:val="center"/>
                    <w:rPr>
                      <w:b/>
                    </w:rPr>
                  </w:pPr>
                </w:p>
              </w:tc>
              <w:tc>
                <w:tcPr>
                  <w:tcW w:w="303" w:type="pct"/>
                  <w:tcBorders>
                    <w:top w:val="nil"/>
                  </w:tcBorders>
                </w:tcPr>
                <w:p w:rsidR="00E516AF" w:rsidRPr="007167B1" w:rsidRDefault="00E516AF" w:rsidP="003F45F2">
                  <w:pPr>
                    <w:suppressAutoHyphens/>
                    <w:jc w:val="center"/>
                    <w:rPr>
                      <w:b/>
                    </w:rPr>
                  </w:pPr>
                  <w:r>
                    <w:rPr>
                      <w:b/>
                    </w:rPr>
                    <w:t>гр.</w:t>
                  </w:r>
                </w:p>
              </w:tc>
              <w:tc>
                <w:tcPr>
                  <w:tcW w:w="339" w:type="pct"/>
                  <w:gridSpan w:val="2"/>
                  <w:vAlign w:val="center"/>
                </w:tcPr>
                <w:p w:rsidR="00E516AF" w:rsidRPr="007167B1" w:rsidRDefault="00E516AF" w:rsidP="003F45F2">
                  <w:pPr>
                    <w:suppressAutoHyphens/>
                    <w:jc w:val="center"/>
                    <w:rPr>
                      <w:b/>
                      <w:lang w:val="en-US"/>
                    </w:rPr>
                  </w:pPr>
                  <w:r>
                    <w:rPr>
                      <w:b/>
                      <w:lang w:val="en-US"/>
                    </w:rPr>
                    <w:t>III</w:t>
                  </w:r>
                </w:p>
              </w:tc>
              <w:tc>
                <w:tcPr>
                  <w:tcW w:w="385" w:type="pct"/>
                  <w:gridSpan w:val="3"/>
                  <w:vAlign w:val="center"/>
                </w:tcPr>
                <w:p w:rsidR="00E516AF" w:rsidRPr="007167B1" w:rsidRDefault="00E516AF" w:rsidP="003F45F2">
                  <w:pPr>
                    <w:suppressAutoHyphens/>
                    <w:jc w:val="center"/>
                    <w:rPr>
                      <w:b/>
                      <w:lang w:val="en-US"/>
                    </w:rPr>
                  </w:pPr>
                  <w:r>
                    <w:rPr>
                      <w:b/>
                      <w:lang w:val="en-US"/>
                    </w:rPr>
                    <w:t>IV</w:t>
                  </w:r>
                </w:p>
              </w:tc>
              <w:tc>
                <w:tcPr>
                  <w:tcW w:w="224" w:type="pct"/>
                  <w:vAlign w:val="center"/>
                </w:tcPr>
                <w:p w:rsidR="00E516AF" w:rsidRPr="007167B1" w:rsidRDefault="00E516AF" w:rsidP="003F45F2">
                  <w:pPr>
                    <w:suppressAutoHyphens/>
                    <w:jc w:val="center"/>
                    <w:rPr>
                      <w:b/>
                    </w:rPr>
                  </w:pPr>
                  <w:r>
                    <w:rPr>
                      <w:b/>
                      <w:lang w:val="en-US"/>
                    </w:rPr>
                    <w:t>V</w:t>
                  </w:r>
                </w:p>
              </w:tc>
            </w:tr>
            <w:tr w:rsidR="00E516AF" w:rsidRPr="007167B1" w:rsidTr="00E516AF">
              <w:trPr>
                <w:trHeight w:val="128"/>
              </w:trPr>
              <w:tc>
                <w:tcPr>
                  <w:tcW w:w="5000" w:type="pct"/>
                  <w:gridSpan w:val="13"/>
                  <w:vAlign w:val="center"/>
                </w:tcPr>
                <w:p w:rsidR="00E516AF" w:rsidRPr="007167B1" w:rsidRDefault="00E516AF" w:rsidP="003F45F2">
                  <w:pPr>
                    <w:suppressAutoHyphens/>
                    <w:jc w:val="center"/>
                    <w:rPr>
                      <w:b/>
                      <w:i/>
                    </w:rPr>
                  </w:pPr>
                  <w:r w:rsidRPr="007167B1">
                    <w:rPr>
                      <w:b/>
                      <w:i/>
                    </w:rPr>
                    <w:t xml:space="preserve">Автомобильные дороги </w:t>
                  </w:r>
                  <w:r>
                    <w:rPr>
                      <w:b/>
                      <w:i/>
                    </w:rPr>
                    <w:t>межмуниципального</w:t>
                  </w:r>
                  <w:r w:rsidRPr="007167B1">
                    <w:rPr>
                      <w:b/>
                      <w:i/>
                    </w:rPr>
                    <w:t xml:space="preserve"> значения</w:t>
                  </w:r>
                </w:p>
              </w:tc>
            </w:tr>
            <w:tr w:rsidR="00E516AF" w:rsidRPr="007167B1" w:rsidTr="00E516AF">
              <w:tc>
                <w:tcPr>
                  <w:tcW w:w="2218" w:type="pct"/>
                  <w:vAlign w:val="center"/>
                </w:tcPr>
                <w:p w:rsidR="00E516AF" w:rsidRPr="007A3498" w:rsidRDefault="00E516AF" w:rsidP="003F45F2">
                  <w:pPr>
                    <w:suppressAutoHyphens/>
                    <w:jc w:val="center"/>
                  </w:pPr>
                  <w:r w:rsidRPr="007A3498">
                    <w:t xml:space="preserve">"Хомутовка - Рыльск - Глушково - Теткино - граница с Украиной" - Алексеевка                           </w:t>
                  </w:r>
                </w:p>
              </w:tc>
              <w:tc>
                <w:tcPr>
                  <w:tcW w:w="522" w:type="pct"/>
                  <w:gridSpan w:val="2"/>
                  <w:vAlign w:val="center"/>
                </w:tcPr>
                <w:p w:rsidR="00E516AF" w:rsidRDefault="00E516AF" w:rsidP="003F45F2">
                  <w:pPr>
                    <w:suppressAutoHyphens/>
                    <w:jc w:val="center"/>
                  </w:pPr>
                  <w:r>
                    <w:t>5,8</w:t>
                  </w:r>
                </w:p>
              </w:tc>
              <w:tc>
                <w:tcPr>
                  <w:tcW w:w="297" w:type="pct"/>
                  <w:vAlign w:val="center"/>
                </w:tcPr>
                <w:p w:rsidR="00E516AF" w:rsidRDefault="00E516AF" w:rsidP="003F45F2">
                  <w:pPr>
                    <w:suppressAutoHyphens/>
                    <w:jc w:val="center"/>
                  </w:pPr>
                  <w:r>
                    <w:t>-</w:t>
                  </w:r>
                </w:p>
              </w:tc>
              <w:tc>
                <w:tcPr>
                  <w:tcW w:w="356" w:type="pct"/>
                  <w:vAlign w:val="center"/>
                </w:tcPr>
                <w:p w:rsidR="00E516AF" w:rsidRDefault="00E516AF" w:rsidP="003F45F2">
                  <w:pPr>
                    <w:suppressAutoHyphens/>
                    <w:jc w:val="center"/>
                  </w:pPr>
                  <w:r>
                    <w:t>5,8</w:t>
                  </w:r>
                </w:p>
              </w:tc>
              <w:tc>
                <w:tcPr>
                  <w:tcW w:w="356" w:type="pct"/>
                  <w:vAlign w:val="center"/>
                </w:tcPr>
                <w:p w:rsidR="00E516AF" w:rsidRDefault="00E516AF" w:rsidP="003F45F2">
                  <w:pPr>
                    <w:suppressAutoHyphens/>
                    <w:jc w:val="center"/>
                  </w:pPr>
                  <w:r>
                    <w:t>-</w:t>
                  </w:r>
                </w:p>
              </w:tc>
              <w:tc>
                <w:tcPr>
                  <w:tcW w:w="303" w:type="pct"/>
                  <w:vAlign w:val="center"/>
                </w:tcPr>
                <w:p w:rsidR="00E516AF" w:rsidRDefault="00E516AF" w:rsidP="003F45F2">
                  <w:pPr>
                    <w:suppressAutoHyphens/>
                    <w:jc w:val="center"/>
                  </w:pPr>
                  <w:r>
                    <w:t>-</w:t>
                  </w:r>
                </w:p>
              </w:tc>
              <w:tc>
                <w:tcPr>
                  <w:tcW w:w="357" w:type="pct"/>
                  <w:gridSpan w:val="3"/>
                  <w:vAlign w:val="center"/>
                </w:tcPr>
                <w:p w:rsidR="00E516AF" w:rsidRDefault="00E516AF" w:rsidP="003F45F2">
                  <w:pPr>
                    <w:suppressAutoHyphens/>
                    <w:jc w:val="center"/>
                  </w:pPr>
                  <w:r>
                    <w:t>-</w:t>
                  </w:r>
                </w:p>
              </w:tc>
              <w:tc>
                <w:tcPr>
                  <w:tcW w:w="355" w:type="pct"/>
                  <w:vAlign w:val="center"/>
                </w:tcPr>
                <w:p w:rsidR="00E516AF" w:rsidRDefault="00E516AF" w:rsidP="003F45F2">
                  <w:pPr>
                    <w:suppressAutoHyphens/>
                    <w:jc w:val="center"/>
                  </w:pPr>
                  <w:r>
                    <w:t>5,8</w:t>
                  </w:r>
                </w:p>
              </w:tc>
              <w:tc>
                <w:tcPr>
                  <w:tcW w:w="236" w:type="pct"/>
                  <w:gridSpan w:val="2"/>
                  <w:vAlign w:val="center"/>
                </w:tcPr>
                <w:p w:rsidR="00E516AF" w:rsidRDefault="00E516AF" w:rsidP="003F45F2">
                  <w:pPr>
                    <w:suppressAutoHyphens/>
                    <w:jc w:val="center"/>
                  </w:pPr>
                  <w:r>
                    <w:t>-</w:t>
                  </w:r>
                </w:p>
              </w:tc>
            </w:tr>
            <w:tr w:rsidR="00E516AF" w:rsidRPr="007167B1" w:rsidTr="00E516AF">
              <w:trPr>
                <w:trHeight w:val="581"/>
              </w:trPr>
              <w:tc>
                <w:tcPr>
                  <w:tcW w:w="2218" w:type="pct"/>
                  <w:vAlign w:val="center"/>
                </w:tcPr>
                <w:p w:rsidR="00E516AF" w:rsidRPr="00D01B33" w:rsidRDefault="00E516AF" w:rsidP="003F45F2">
                  <w:pPr>
                    <w:suppressAutoHyphens/>
                    <w:jc w:val="center"/>
                    <w:rPr>
                      <w:i/>
                    </w:rPr>
                  </w:pPr>
                  <w:r w:rsidRPr="00D01B33">
                    <w:rPr>
                      <w:i/>
                    </w:rPr>
                    <w:t>Всего дорог муниципального образования</w:t>
                  </w:r>
                </w:p>
              </w:tc>
              <w:tc>
                <w:tcPr>
                  <w:tcW w:w="522" w:type="pct"/>
                  <w:gridSpan w:val="2"/>
                  <w:vAlign w:val="center"/>
                </w:tcPr>
                <w:p w:rsidR="00E516AF" w:rsidRPr="007C1A8F" w:rsidRDefault="00E516AF" w:rsidP="003F45F2">
                  <w:pPr>
                    <w:suppressAutoHyphens/>
                    <w:jc w:val="center"/>
                  </w:pPr>
                  <w:r>
                    <w:t>5,8</w:t>
                  </w:r>
                </w:p>
              </w:tc>
              <w:tc>
                <w:tcPr>
                  <w:tcW w:w="297" w:type="pct"/>
                  <w:vAlign w:val="center"/>
                </w:tcPr>
                <w:p w:rsidR="00E516AF" w:rsidRPr="007C1A8F" w:rsidRDefault="00E516AF" w:rsidP="003F45F2">
                  <w:pPr>
                    <w:suppressAutoHyphens/>
                    <w:jc w:val="center"/>
                  </w:pPr>
                  <w:r w:rsidRPr="007C1A8F">
                    <w:t>-</w:t>
                  </w:r>
                </w:p>
              </w:tc>
              <w:tc>
                <w:tcPr>
                  <w:tcW w:w="356" w:type="pct"/>
                  <w:vAlign w:val="center"/>
                </w:tcPr>
                <w:p w:rsidR="00E516AF" w:rsidRPr="007C1A8F" w:rsidRDefault="00E516AF" w:rsidP="003F45F2">
                  <w:pPr>
                    <w:suppressAutoHyphens/>
                    <w:jc w:val="center"/>
                  </w:pPr>
                  <w:r>
                    <w:t>5,8</w:t>
                  </w:r>
                </w:p>
              </w:tc>
              <w:tc>
                <w:tcPr>
                  <w:tcW w:w="356" w:type="pct"/>
                  <w:vAlign w:val="center"/>
                </w:tcPr>
                <w:p w:rsidR="00E516AF" w:rsidRPr="007C1A8F" w:rsidRDefault="00E516AF" w:rsidP="003F45F2">
                  <w:pPr>
                    <w:suppressAutoHyphens/>
                    <w:jc w:val="center"/>
                  </w:pPr>
                  <w:r w:rsidRPr="007C1A8F">
                    <w:t>-</w:t>
                  </w:r>
                </w:p>
              </w:tc>
              <w:tc>
                <w:tcPr>
                  <w:tcW w:w="303" w:type="pct"/>
                  <w:vAlign w:val="center"/>
                </w:tcPr>
                <w:p w:rsidR="00E516AF" w:rsidRPr="007C1A8F" w:rsidRDefault="00E516AF" w:rsidP="003F45F2">
                  <w:pPr>
                    <w:suppressAutoHyphens/>
                    <w:jc w:val="center"/>
                  </w:pPr>
                  <w:r w:rsidRPr="007C1A8F">
                    <w:t>-</w:t>
                  </w:r>
                </w:p>
              </w:tc>
              <w:tc>
                <w:tcPr>
                  <w:tcW w:w="357" w:type="pct"/>
                  <w:gridSpan w:val="3"/>
                  <w:vAlign w:val="center"/>
                </w:tcPr>
                <w:p w:rsidR="00E516AF" w:rsidRPr="007C1A8F" w:rsidRDefault="00E516AF" w:rsidP="003F45F2">
                  <w:pPr>
                    <w:suppressAutoHyphens/>
                    <w:jc w:val="center"/>
                  </w:pPr>
                  <w:r w:rsidRPr="007C1A8F">
                    <w:t>-</w:t>
                  </w:r>
                </w:p>
              </w:tc>
              <w:tc>
                <w:tcPr>
                  <w:tcW w:w="355" w:type="pct"/>
                  <w:vAlign w:val="center"/>
                </w:tcPr>
                <w:p w:rsidR="00E516AF" w:rsidRPr="007C1A8F" w:rsidRDefault="00E516AF" w:rsidP="003F45F2">
                  <w:pPr>
                    <w:suppressAutoHyphens/>
                    <w:jc w:val="center"/>
                  </w:pPr>
                  <w:r>
                    <w:t>5,8</w:t>
                  </w:r>
                </w:p>
              </w:tc>
              <w:tc>
                <w:tcPr>
                  <w:tcW w:w="236" w:type="pct"/>
                  <w:gridSpan w:val="2"/>
                  <w:vAlign w:val="center"/>
                </w:tcPr>
                <w:p w:rsidR="00E516AF" w:rsidRPr="007C1A8F" w:rsidRDefault="00E516AF" w:rsidP="003F45F2">
                  <w:pPr>
                    <w:suppressAutoHyphens/>
                    <w:jc w:val="center"/>
                  </w:pPr>
                  <w:r w:rsidRPr="007C1A8F">
                    <w:t>-</w:t>
                  </w:r>
                </w:p>
              </w:tc>
            </w:tr>
          </w:tbl>
          <w:p w:rsidR="00E516AF" w:rsidRDefault="00E516AF" w:rsidP="00E516AF">
            <w:pPr>
              <w:ind w:firstLine="851"/>
              <w:jc w:val="both"/>
              <w:rPr>
                <w:color w:val="5B9BD5" w:themeColor="accent1"/>
              </w:rPr>
            </w:pPr>
          </w:p>
          <w:p w:rsidR="00E516AF" w:rsidRPr="00D55CC2" w:rsidRDefault="00E516AF" w:rsidP="00E516AF">
            <w:pPr>
              <w:spacing w:line="360" w:lineRule="auto"/>
              <w:ind w:firstLine="851"/>
              <w:jc w:val="both"/>
            </w:pPr>
            <w:r>
              <w:t>По</w:t>
            </w:r>
            <w:r w:rsidRPr="00D55CC2">
              <w:t xml:space="preserve">мимо автодорог с асфальтобетонным покрытием на территории сельсовета имеются дороги хозяйствующих субъектов, которые </w:t>
            </w:r>
            <w:r w:rsidRPr="00D55CC2">
              <w:lastRenderedPageBreak/>
              <w:t>в основном имеют грунтовое покрытие.</w:t>
            </w:r>
          </w:p>
          <w:p w:rsidR="00E516AF" w:rsidRDefault="00E516AF" w:rsidP="00B63FD8">
            <w:pPr>
              <w:widowControl w:val="0"/>
              <w:jc w:val="center"/>
              <w:rPr>
                <w:sz w:val="20"/>
              </w:rPr>
            </w:pPr>
          </w:p>
          <w:p w:rsidR="00E516AF" w:rsidRDefault="00E516AF" w:rsidP="00B63FD8">
            <w:pPr>
              <w:widowControl w:val="0"/>
              <w:jc w:val="center"/>
              <w:rPr>
                <w:sz w:val="20"/>
              </w:rPr>
            </w:pPr>
          </w:p>
          <w:p w:rsidR="00E516AF" w:rsidRDefault="00E516AF" w:rsidP="00B63FD8">
            <w:pPr>
              <w:widowControl w:val="0"/>
              <w:jc w:val="center"/>
              <w:rPr>
                <w:sz w:val="20"/>
              </w:rPr>
            </w:pPr>
          </w:p>
          <w:p w:rsidR="00E516AF" w:rsidRDefault="00E516AF" w:rsidP="00B63FD8">
            <w:pPr>
              <w:widowControl w:val="0"/>
              <w:jc w:val="center"/>
              <w:rPr>
                <w:sz w:val="20"/>
              </w:rPr>
            </w:pPr>
          </w:p>
          <w:p w:rsidR="00E516AF" w:rsidRDefault="00E516AF" w:rsidP="00B63FD8">
            <w:pPr>
              <w:widowControl w:val="0"/>
              <w:jc w:val="center"/>
              <w:rPr>
                <w:sz w:val="20"/>
              </w:rPr>
            </w:pPr>
          </w:p>
          <w:p w:rsidR="00E516AF" w:rsidRPr="00E516AF" w:rsidRDefault="00E516AF" w:rsidP="00B63FD8">
            <w:pPr>
              <w:jc w:val="center"/>
              <w:rPr>
                <w:color w:val="000000"/>
                <w:spacing w:val="-4"/>
                <w:sz w:val="20"/>
                <w:szCs w:val="22"/>
              </w:rPr>
            </w:pPr>
          </w:p>
        </w:tc>
      </w:tr>
      <w:tr w:rsidR="00D614B3" w:rsidRPr="00FB7DF5" w:rsidTr="00E516AF">
        <w:trPr>
          <w:trHeight w:val="496"/>
        </w:trPr>
        <w:tc>
          <w:tcPr>
            <w:tcW w:w="2743" w:type="dxa"/>
            <w:vAlign w:val="center"/>
          </w:tcPr>
          <w:p w:rsidR="00D614B3" w:rsidRPr="00FB7DF5" w:rsidRDefault="00D614B3" w:rsidP="00B63FD8">
            <w:pPr>
              <w:widowControl w:val="0"/>
              <w:jc w:val="center"/>
              <w:rPr>
                <w:sz w:val="20"/>
              </w:rPr>
            </w:pPr>
            <w:r w:rsidRPr="00FB7DF5">
              <w:rPr>
                <w:sz w:val="20"/>
              </w:rPr>
              <w:lastRenderedPageBreak/>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7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bl>
    <w:tbl>
      <w:tblPr>
        <w:tblStyle w:val="a5"/>
        <w:tblW w:w="4953" w:type="pct"/>
        <w:tblLook w:val="04A0"/>
      </w:tblPr>
      <w:tblGrid>
        <w:gridCol w:w="505"/>
        <w:gridCol w:w="2156"/>
        <w:gridCol w:w="1453"/>
        <w:gridCol w:w="1072"/>
        <w:gridCol w:w="1468"/>
        <w:gridCol w:w="820"/>
        <w:gridCol w:w="788"/>
        <w:gridCol w:w="902"/>
        <w:gridCol w:w="899"/>
        <w:gridCol w:w="902"/>
        <w:gridCol w:w="1895"/>
        <w:gridCol w:w="1787"/>
      </w:tblGrid>
      <w:tr w:rsidR="00F91B0C" w:rsidRPr="00942C35" w:rsidTr="00F91B0C">
        <w:trPr>
          <w:trHeight w:val="315"/>
        </w:trPr>
        <w:tc>
          <w:tcPr>
            <w:tcW w:w="5000" w:type="pct"/>
            <w:gridSpan w:val="12"/>
            <w:vAlign w:val="center"/>
            <w:hideMark/>
          </w:tcPr>
          <w:p w:rsidR="00F91B0C" w:rsidRPr="00942C35" w:rsidRDefault="00F91B0C" w:rsidP="003F45F2">
            <w:pPr>
              <w:suppressAutoHyphens/>
              <w:jc w:val="center"/>
              <w:rPr>
                <w:b/>
                <w:bCs/>
              </w:rPr>
            </w:pPr>
            <w:r w:rsidRPr="00942C35">
              <w:rPr>
                <w:b/>
                <w:bCs/>
              </w:rPr>
              <w:t>Спортивные сооружения</w:t>
            </w:r>
          </w:p>
        </w:tc>
      </w:tr>
      <w:tr w:rsidR="00F91B0C" w:rsidRPr="00942C35" w:rsidTr="00F91B0C">
        <w:trPr>
          <w:trHeight w:val="765"/>
        </w:trPr>
        <w:tc>
          <w:tcPr>
            <w:tcW w:w="172" w:type="pct"/>
            <w:vAlign w:val="center"/>
            <w:hideMark/>
          </w:tcPr>
          <w:p w:rsidR="00F91B0C" w:rsidRPr="00942C35" w:rsidRDefault="00F91B0C" w:rsidP="003F45F2">
            <w:pPr>
              <w:suppressAutoHyphens/>
              <w:jc w:val="center"/>
            </w:pPr>
            <w:r w:rsidRPr="00942C35">
              <w:t>1</w:t>
            </w:r>
          </w:p>
        </w:tc>
        <w:tc>
          <w:tcPr>
            <w:tcW w:w="736" w:type="pct"/>
            <w:vAlign w:val="center"/>
            <w:hideMark/>
          </w:tcPr>
          <w:p w:rsidR="00F91B0C" w:rsidRPr="00942C35" w:rsidRDefault="00F91B0C" w:rsidP="003F45F2">
            <w:pPr>
              <w:suppressAutoHyphens/>
              <w:jc w:val="center"/>
            </w:pPr>
            <w:r w:rsidRPr="00942C35">
              <w:t>Территория плоскостных спортивных сооружений (на 1 тыс. чел.)</w:t>
            </w:r>
          </w:p>
        </w:tc>
        <w:tc>
          <w:tcPr>
            <w:tcW w:w="496" w:type="pct"/>
            <w:vAlign w:val="center"/>
            <w:hideMark/>
          </w:tcPr>
          <w:p w:rsidR="00F91B0C" w:rsidRPr="00942C35" w:rsidRDefault="00F91B0C" w:rsidP="003F45F2">
            <w:pPr>
              <w:suppressAutoHyphens/>
              <w:jc w:val="center"/>
            </w:pPr>
            <w:r w:rsidRPr="00942C35">
              <w:t>га</w:t>
            </w:r>
          </w:p>
        </w:tc>
        <w:tc>
          <w:tcPr>
            <w:tcW w:w="366" w:type="pct"/>
            <w:vAlign w:val="center"/>
            <w:hideMark/>
          </w:tcPr>
          <w:p w:rsidR="00F91B0C" w:rsidRPr="00942C35" w:rsidRDefault="00F91B0C" w:rsidP="003F45F2">
            <w:pPr>
              <w:suppressAutoHyphens/>
              <w:jc w:val="center"/>
            </w:pPr>
            <w:r w:rsidRPr="00942C35">
              <w:t>0,7</w:t>
            </w:r>
          </w:p>
        </w:tc>
        <w:tc>
          <w:tcPr>
            <w:tcW w:w="501" w:type="pct"/>
            <w:vAlign w:val="center"/>
            <w:hideMark/>
          </w:tcPr>
          <w:p w:rsidR="00F91B0C" w:rsidRPr="00942C35" w:rsidRDefault="00F91B0C" w:rsidP="003F45F2">
            <w:pPr>
              <w:suppressAutoHyphens/>
              <w:jc w:val="center"/>
            </w:pPr>
            <w:r w:rsidRPr="00942C35">
              <w:t>на 1 тыс. чел.</w:t>
            </w:r>
          </w:p>
        </w:tc>
        <w:tc>
          <w:tcPr>
            <w:tcW w:w="280" w:type="pct"/>
            <w:vAlign w:val="center"/>
            <w:hideMark/>
          </w:tcPr>
          <w:p w:rsidR="00F91B0C" w:rsidRPr="00942C35" w:rsidRDefault="00F91B0C" w:rsidP="003F45F2">
            <w:pPr>
              <w:suppressAutoHyphens/>
              <w:jc w:val="center"/>
            </w:pPr>
            <w:r w:rsidRPr="00942C35">
              <w:t>0,9</w:t>
            </w:r>
          </w:p>
        </w:tc>
        <w:tc>
          <w:tcPr>
            <w:tcW w:w="269" w:type="pct"/>
            <w:vAlign w:val="center"/>
            <w:hideMark/>
          </w:tcPr>
          <w:p w:rsidR="00F91B0C" w:rsidRPr="00942C35" w:rsidRDefault="00F91B0C" w:rsidP="003F45F2">
            <w:pPr>
              <w:suppressAutoHyphens/>
              <w:jc w:val="center"/>
            </w:pPr>
            <w:r w:rsidRPr="00942C35">
              <w:t>0,40</w:t>
            </w:r>
          </w:p>
        </w:tc>
        <w:tc>
          <w:tcPr>
            <w:tcW w:w="308" w:type="pct"/>
            <w:vAlign w:val="center"/>
            <w:hideMark/>
          </w:tcPr>
          <w:p w:rsidR="00F91B0C" w:rsidRPr="00942C35" w:rsidRDefault="00F91B0C" w:rsidP="003F45F2">
            <w:pPr>
              <w:suppressAutoHyphens/>
              <w:jc w:val="center"/>
            </w:pPr>
            <w:r w:rsidRPr="00942C35">
              <w:t>43,5</w:t>
            </w:r>
          </w:p>
        </w:tc>
        <w:tc>
          <w:tcPr>
            <w:tcW w:w="307" w:type="pct"/>
            <w:vAlign w:val="center"/>
            <w:hideMark/>
          </w:tcPr>
          <w:p w:rsidR="00F91B0C" w:rsidRPr="00942C35" w:rsidRDefault="00F91B0C" w:rsidP="003F45F2">
            <w:pPr>
              <w:suppressAutoHyphens/>
              <w:jc w:val="center"/>
            </w:pPr>
            <w:r>
              <w:t>-</w:t>
            </w:r>
            <w:r w:rsidRPr="00942C35">
              <w:t>0,5</w:t>
            </w:r>
          </w:p>
        </w:tc>
        <w:tc>
          <w:tcPr>
            <w:tcW w:w="308" w:type="pct"/>
            <w:vAlign w:val="center"/>
            <w:hideMark/>
          </w:tcPr>
          <w:p w:rsidR="00F91B0C" w:rsidRPr="00942C35" w:rsidRDefault="00F91B0C" w:rsidP="003F45F2">
            <w:pPr>
              <w:suppressAutoHyphens/>
              <w:jc w:val="center"/>
            </w:pPr>
            <w:r w:rsidRPr="00942C35">
              <w:t>56,5</w:t>
            </w:r>
          </w:p>
        </w:tc>
        <w:tc>
          <w:tcPr>
            <w:tcW w:w="1257" w:type="pct"/>
            <w:gridSpan w:val="2"/>
            <w:vAlign w:val="center"/>
            <w:hideMark/>
          </w:tcPr>
          <w:p w:rsidR="00F91B0C" w:rsidRPr="00942C35" w:rsidRDefault="00F91B0C" w:rsidP="003F45F2">
            <w:pPr>
              <w:suppressAutoHyphens/>
              <w:jc w:val="center"/>
            </w:pPr>
            <w:r>
              <w:t>Нет потребности</w:t>
            </w:r>
          </w:p>
        </w:tc>
      </w:tr>
      <w:tr w:rsidR="00F91B0C" w:rsidRPr="00942C35" w:rsidTr="00F91B0C">
        <w:trPr>
          <w:trHeight w:val="420"/>
        </w:trPr>
        <w:tc>
          <w:tcPr>
            <w:tcW w:w="172" w:type="pct"/>
            <w:vAlign w:val="center"/>
            <w:hideMark/>
          </w:tcPr>
          <w:p w:rsidR="00F91B0C" w:rsidRPr="00942C35" w:rsidRDefault="00F91B0C" w:rsidP="003F45F2">
            <w:pPr>
              <w:suppressAutoHyphens/>
              <w:jc w:val="center"/>
            </w:pPr>
            <w:r w:rsidRPr="00942C35">
              <w:t>2</w:t>
            </w:r>
          </w:p>
        </w:tc>
        <w:tc>
          <w:tcPr>
            <w:tcW w:w="736" w:type="pct"/>
            <w:vAlign w:val="center"/>
            <w:hideMark/>
          </w:tcPr>
          <w:p w:rsidR="00F91B0C" w:rsidRPr="00942C35" w:rsidRDefault="00F91B0C" w:rsidP="003F45F2">
            <w:pPr>
              <w:suppressAutoHyphens/>
              <w:jc w:val="center"/>
            </w:pPr>
            <w:r w:rsidRPr="00942C35">
              <w:t>Спортивные залы, в том числе:</w:t>
            </w:r>
          </w:p>
        </w:tc>
        <w:tc>
          <w:tcPr>
            <w:tcW w:w="496" w:type="pct"/>
            <w:vAlign w:val="center"/>
            <w:hideMark/>
          </w:tcPr>
          <w:p w:rsidR="00F91B0C" w:rsidRPr="00942C35" w:rsidRDefault="00F91B0C" w:rsidP="003F45F2">
            <w:pPr>
              <w:suppressAutoHyphens/>
              <w:jc w:val="center"/>
            </w:pPr>
            <w:r w:rsidRPr="00942C35">
              <w:t>м</w:t>
            </w:r>
            <w:proofErr w:type="gramStart"/>
            <w:r w:rsidRPr="00942C35">
              <w:rPr>
                <w:vertAlign w:val="superscript"/>
              </w:rPr>
              <w:t>2</w:t>
            </w:r>
            <w:proofErr w:type="gramEnd"/>
            <w:r w:rsidRPr="00942C35">
              <w:t xml:space="preserve"> </w:t>
            </w:r>
            <w:proofErr w:type="spellStart"/>
            <w:r w:rsidRPr="00942C35">
              <w:t>площ</w:t>
            </w:r>
            <w:proofErr w:type="spellEnd"/>
            <w:r w:rsidRPr="00942C35">
              <w:t>. зала</w:t>
            </w:r>
          </w:p>
        </w:tc>
        <w:tc>
          <w:tcPr>
            <w:tcW w:w="366" w:type="pct"/>
            <w:vAlign w:val="center"/>
            <w:hideMark/>
          </w:tcPr>
          <w:p w:rsidR="00F91B0C" w:rsidRPr="00942C35" w:rsidRDefault="00F91B0C" w:rsidP="003F45F2">
            <w:pPr>
              <w:suppressAutoHyphens/>
              <w:jc w:val="center"/>
            </w:pPr>
            <w:r w:rsidRPr="00942C35">
              <w:t>1,4</w:t>
            </w:r>
          </w:p>
        </w:tc>
        <w:tc>
          <w:tcPr>
            <w:tcW w:w="501" w:type="pct"/>
            <w:vAlign w:val="center"/>
            <w:hideMark/>
          </w:tcPr>
          <w:p w:rsidR="00F91B0C" w:rsidRPr="00942C35" w:rsidRDefault="00F91B0C" w:rsidP="003F45F2">
            <w:pPr>
              <w:suppressAutoHyphens/>
              <w:jc w:val="center"/>
            </w:pPr>
            <w:r w:rsidRPr="00942C35">
              <w:t>на 1 ученика</w:t>
            </w:r>
          </w:p>
        </w:tc>
        <w:tc>
          <w:tcPr>
            <w:tcW w:w="280" w:type="pct"/>
            <w:vAlign w:val="center"/>
            <w:hideMark/>
          </w:tcPr>
          <w:p w:rsidR="00F91B0C" w:rsidRPr="00942C35" w:rsidRDefault="00F91B0C" w:rsidP="003F45F2">
            <w:pPr>
              <w:suppressAutoHyphens/>
              <w:jc w:val="center"/>
            </w:pPr>
            <w:r w:rsidRPr="00942C35">
              <w:t>92</w:t>
            </w:r>
          </w:p>
        </w:tc>
        <w:tc>
          <w:tcPr>
            <w:tcW w:w="269" w:type="pct"/>
            <w:vAlign w:val="center"/>
            <w:hideMark/>
          </w:tcPr>
          <w:p w:rsidR="00F91B0C" w:rsidRPr="00942C35" w:rsidRDefault="00F91B0C" w:rsidP="003F45F2">
            <w:pPr>
              <w:suppressAutoHyphens/>
              <w:jc w:val="center"/>
            </w:pPr>
            <w:r w:rsidRPr="00942C35">
              <w:t>120</w:t>
            </w:r>
          </w:p>
        </w:tc>
        <w:tc>
          <w:tcPr>
            <w:tcW w:w="308" w:type="pct"/>
            <w:vAlign w:val="center"/>
            <w:hideMark/>
          </w:tcPr>
          <w:p w:rsidR="00F91B0C" w:rsidRPr="00942C35" w:rsidRDefault="00F91B0C" w:rsidP="003F45F2">
            <w:pPr>
              <w:suppressAutoHyphens/>
              <w:jc w:val="center"/>
            </w:pPr>
            <w:r w:rsidRPr="00942C35">
              <w:t>130,7</w:t>
            </w:r>
          </w:p>
        </w:tc>
        <w:tc>
          <w:tcPr>
            <w:tcW w:w="307" w:type="pct"/>
            <w:vAlign w:val="center"/>
            <w:hideMark/>
          </w:tcPr>
          <w:p w:rsidR="00F91B0C" w:rsidRPr="00942C35" w:rsidRDefault="00F91B0C" w:rsidP="003F45F2">
            <w:pPr>
              <w:suppressAutoHyphens/>
              <w:jc w:val="center"/>
            </w:pPr>
            <w:r w:rsidRPr="00942C35">
              <w:t>-28,2</w:t>
            </w:r>
          </w:p>
        </w:tc>
        <w:tc>
          <w:tcPr>
            <w:tcW w:w="308" w:type="pct"/>
            <w:vAlign w:val="center"/>
            <w:hideMark/>
          </w:tcPr>
          <w:p w:rsidR="00F91B0C" w:rsidRPr="00942C35" w:rsidRDefault="00F91B0C" w:rsidP="003F45F2">
            <w:pPr>
              <w:suppressAutoHyphens/>
              <w:jc w:val="center"/>
            </w:pPr>
            <w:r w:rsidRPr="00942C35">
              <w:t>-30,7</w:t>
            </w:r>
          </w:p>
        </w:tc>
        <w:tc>
          <w:tcPr>
            <w:tcW w:w="647" w:type="pct"/>
            <w:vAlign w:val="center"/>
            <w:hideMark/>
          </w:tcPr>
          <w:p w:rsidR="00F91B0C" w:rsidRPr="00942C35" w:rsidRDefault="00F91B0C" w:rsidP="003F45F2">
            <w:pPr>
              <w:suppressAutoHyphens/>
              <w:jc w:val="center"/>
            </w:pPr>
            <w:r>
              <w:t>-</w:t>
            </w:r>
          </w:p>
        </w:tc>
        <w:tc>
          <w:tcPr>
            <w:tcW w:w="610" w:type="pct"/>
            <w:vAlign w:val="center"/>
            <w:hideMark/>
          </w:tcPr>
          <w:p w:rsidR="00F91B0C" w:rsidRPr="00942C35" w:rsidRDefault="00F91B0C" w:rsidP="003F45F2">
            <w:pPr>
              <w:suppressAutoHyphens/>
              <w:jc w:val="center"/>
            </w:pPr>
            <w:r w:rsidRPr="00942C35">
              <w:t>строительство спортивного ядра</w:t>
            </w:r>
          </w:p>
        </w:tc>
      </w:tr>
    </w:tbl>
    <w:tbl>
      <w:tblPr>
        <w:tblW w:w="147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724"/>
      </w:tblGrid>
      <w:tr w:rsidR="00D614B3" w:rsidRPr="00FB7DF5" w:rsidTr="00F91B0C">
        <w:trPr>
          <w:trHeight w:val="496"/>
        </w:trPr>
        <w:tc>
          <w:tcPr>
            <w:tcW w:w="14709"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91B0C">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724" w:type="dxa"/>
            <w:vAlign w:val="center"/>
          </w:tcPr>
          <w:p w:rsidR="009626CD" w:rsidRPr="00FB7DF5" w:rsidRDefault="009626CD" w:rsidP="00B63FD8">
            <w:pPr>
              <w:jc w:val="center"/>
              <w:rPr>
                <w:color w:val="000000"/>
                <w:spacing w:val="-4"/>
                <w:sz w:val="20"/>
                <w:szCs w:val="22"/>
              </w:rPr>
            </w:pPr>
          </w:p>
        </w:tc>
      </w:tr>
      <w:tr w:rsidR="00081D92" w:rsidRPr="00FB7DF5" w:rsidTr="00F91B0C">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945780" w:rsidP="00B63FD8">
            <w:pPr>
              <w:jc w:val="center"/>
              <w:rPr>
                <w:spacing w:val="-6"/>
                <w:sz w:val="20"/>
                <w:szCs w:val="22"/>
              </w:rPr>
            </w:pPr>
            <w:r>
              <w:rPr>
                <w:spacing w:val="-6"/>
                <w:sz w:val="20"/>
                <w:szCs w:val="22"/>
              </w:rPr>
              <w:t>0,24</w:t>
            </w: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724" w:type="dxa"/>
            <w:vAlign w:val="center"/>
          </w:tcPr>
          <w:p w:rsidR="00081D92" w:rsidRPr="00FB7DF5" w:rsidRDefault="00081D92" w:rsidP="00B63FD8">
            <w:pPr>
              <w:jc w:val="center"/>
              <w:rPr>
                <w:color w:val="000000"/>
                <w:spacing w:val="-4"/>
                <w:sz w:val="20"/>
                <w:szCs w:val="22"/>
              </w:rPr>
            </w:pPr>
          </w:p>
        </w:tc>
      </w:tr>
    </w:tbl>
    <w:p w:rsidR="0064499C" w:rsidRPr="00046D2B" w:rsidRDefault="00046D2B" w:rsidP="00A1216F">
      <w:pPr>
        <w:autoSpaceDE w:val="0"/>
        <w:spacing w:line="276" w:lineRule="auto"/>
        <w:ind w:firstLine="851"/>
        <w:jc w:val="both"/>
        <w:rPr>
          <w:color w:val="FF0000"/>
          <w:sz w:val="28"/>
          <w:szCs w:val="28"/>
        </w:rPr>
      </w:pPr>
      <w:r w:rsidRPr="00046D2B">
        <w:rPr>
          <w:b/>
          <w:color w:val="FF0000"/>
          <w:spacing w:val="-6"/>
          <w:sz w:val="20"/>
          <w:szCs w:val="22"/>
        </w:rPr>
        <w:t xml:space="preserve"> </w:t>
      </w:r>
      <w:r w:rsidRPr="00046D2B">
        <w:rPr>
          <w:b/>
          <w:color w:val="FF0000"/>
          <w:spacing w:val="-6"/>
          <w:sz w:val="28"/>
          <w:szCs w:val="28"/>
        </w:rPr>
        <w:t>Величина, по группам урбанизации</w:t>
      </w:r>
      <w:proofErr w:type="gramStart"/>
      <w:r w:rsidRPr="00046D2B">
        <w:rPr>
          <w:b/>
          <w:color w:val="FF0000"/>
          <w:spacing w:val="-6"/>
          <w:sz w:val="28"/>
          <w:szCs w:val="28"/>
        </w:rPr>
        <w:t xml:space="preserve"> </w:t>
      </w:r>
      <w:r w:rsidR="006B5FD1">
        <w:rPr>
          <w:b/>
          <w:color w:val="FF0000"/>
          <w:spacing w:val="-6"/>
          <w:sz w:val="28"/>
          <w:szCs w:val="28"/>
        </w:rPr>
        <w:t>А</w:t>
      </w:r>
      <w:proofErr w:type="gramEnd"/>
      <w:r w:rsidR="006B5FD1">
        <w:rPr>
          <w:b/>
          <w:color w:val="FF0000"/>
          <w:spacing w:val="-6"/>
          <w:sz w:val="28"/>
          <w:szCs w:val="28"/>
        </w:rPr>
        <w:t xml:space="preserve">, </w:t>
      </w:r>
      <w:r w:rsidRPr="00046D2B">
        <w:rPr>
          <w:b/>
          <w:color w:val="FF0000"/>
          <w:spacing w:val="-6"/>
          <w:sz w:val="28"/>
          <w:szCs w:val="28"/>
        </w:rPr>
        <w:t>Б или В выбирается из региональных нормативов для муниципального района</w:t>
      </w:r>
      <w:r w:rsidR="006B5FD1">
        <w:rPr>
          <w:b/>
          <w:color w:val="FF0000"/>
          <w:spacing w:val="-6"/>
          <w:sz w:val="28"/>
          <w:szCs w:val="28"/>
        </w:rPr>
        <w:t xml:space="preserve"> и заполнять таблицу только для одного значения</w:t>
      </w:r>
    </w:p>
    <w:p w:rsidR="00D614B3" w:rsidRPr="00FB7DF5" w:rsidRDefault="00A1216F" w:rsidP="00607FB0">
      <w:pPr>
        <w:autoSpaceDE w:val="0"/>
        <w:ind w:firstLine="709"/>
        <w:jc w:val="both"/>
        <w:rPr>
          <w:sz w:val="28"/>
          <w:szCs w:val="28"/>
        </w:rPr>
      </w:pPr>
      <w:r w:rsidRPr="00FB7DF5">
        <w:rPr>
          <w:sz w:val="28"/>
          <w:szCs w:val="28"/>
        </w:rPr>
        <w:lastRenderedPageBreak/>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gramStart"/>
      <w:r w:rsidRPr="00FB7DF5">
        <w:rPr>
          <w:sz w:val="28"/>
          <w:szCs w:val="28"/>
        </w:rPr>
        <w:t>вело</w:t>
      </w:r>
      <w:r w:rsidR="00945780">
        <w:rPr>
          <w:sz w:val="28"/>
          <w:szCs w:val="28"/>
        </w:rPr>
        <w:t xml:space="preserve"> </w:t>
      </w:r>
      <w:r w:rsidRPr="00FB7DF5">
        <w:rPr>
          <w:sz w:val="28"/>
          <w:szCs w:val="28"/>
        </w:rPr>
        <w:t>пешеходные дорожки следует</w:t>
      </w:r>
      <w:proofErr w:type="gramEnd"/>
      <w:r w:rsidR="00945780">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w:t>
      </w:r>
      <w:r w:rsidR="006A7A64">
        <w:rPr>
          <w:sz w:val="28"/>
          <w:szCs w:val="28"/>
        </w:rPr>
        <w:t>7</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A7A64" w:rsidP="00607FB0">
      <w:pPr>
        <w:autoSpaceDE w:val="0"/>
        <w:ind w:firstLine="709"/>
        <w:jc w:val="right"/>
        <w:rPr>
          <w:sz w:val="28"/>
          <w:szCs w:val="28"/>
        </w:rPr>
      </w:pPr>
      <w:r>
        <w:rPr>
          <w:sz w:val="28"/>
          <w:szCs w:val="28"/>
        </w:rPr>
        <w:t>Таблица 7</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w:t>
      </w:r>
      <w:r w:rsidR="006A7A64">
        <w:rPr>
          <w:sz w:val="28"/>
          <w:szCs w:val="28"/>
        </w:rPr>
        <w:t>8</w:t>
      </w:r>
      <w:r w:rsidRPr="00FB7DF5">
        <w:rPr>
          <w:sz w:val="28"/>
          <w:szCs w:val="28"/>
        </w:rPr>
        <w:t>.</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 xml:space="preserve">Таблица </w:t>
      </w:r>
      <w:r w:rsidR="006A7A64">
        <w:rPr>
          <w:sz w:val="28"/>
          <w:szCs w:val="28"/>
        </w:rPr>
        <w:t>8</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A9646B" w:rsidTr="00152E6C">
        <w:trPr>
          <w:trHeight w:val="445"/>
          <w:jc w:val="center"/>
        </w:trPr>
        <w:tc>
          <w:tcPr>
            <w:tcW w:w="704" w:type="dxa"/>
            <w:vMerge w:val="restart"/>
            <w:shd w:val="clear" w:color="auto" w:fill="FFFFFF" w:themeFill="background1"/>
            <w:vAlign w:val="center"/>
            <w:hideMark/>
          </w:tcPr>
          <w:p w:rsidR="00A1216F" w:rsidRPr="008344F7" w:rsidRDefault="00A1216F" w:rsidP="00607FB0">
            <w:pPr>
              <w:jc w:val="center"/>
              <w:rPr>
                <w:b/>
                <w:sz w:val="22"/>
              </w:rPr>
            </w:pPr>
            <w:r w:rsidRPr="008344F7">
              <w:rPr>
                <w:b/>
                <w:sz w:val="22"/>
              </w:rPr>
              <w:t>№</w:t>
            </w:r>
            <w:r w:rsidR="00607FB0" w:rsidRPr="008344F7">
              <w:rPr>
                <w:b/>
                <w:sz w:val="22"/>
              </w:rPr>
              <w:t xml:space="preserve"> </w:t>
            </w:r>
            <w:proofErr w:type="spellStart"/>
            <w:proofErr w:type="gramStart"/>
            <w:r w:rsidR="00607FB0" w:rsidRPr="008344F7">
              <w:rPr>
                <w:b/>
                <w:sz w:val="22"/>
              </w:rPr>
              <w:t>п</w:t>
            </w:r>
            <w:proofErr w:type="spellEnd"/>
            <w:proofErr w:type="gramEnd"/>
            <w:r w:rsidR="00607FB0" w:rsidRPr="008344F7">
              <w:rPr>
                <w:b/>
                <w:sz w:val="22"/>
              </w:rPr>
              <w:t>/</w:t>
            </w:r>
            <w:proofErr w:type="spellStart"/>
            <w:r w:rsidR="00607FB0" w:rsidRPr="008344F7">
              <w:rPr>
                <w:b/>
                <w:sz w:val="22"/>
              </w:rPr>
              <w:t>п</w:t>
            </w:r>
            <w:proofErr w:type="spellEnd"/>
          </w:p>
        </w:tc>
        <w:tc>
          <w:tcPr>
            <w:tcW w:w="6804" w:type="dxa"/>
            <w:vMerge w:val="restart"/>
            <w:shd w:val="clear" w:color="auto" w:fill="FFFFFF" w:themeFill="background1"/>
            <w:vAlign w:val="center"/>
          </w:tcPr>
          <w:p w:rsidR="00A1216F" w:rsidRPr="008344F7" w:rsidRDefault="00A1216F" w:rsidP="00607FB0">
            <w:pPr>
              <w:jc w:val="center"/>
              <w:rPr>
                <w:b/>
                <w:sz w:val="22"/>
              </w:rPr>
            </w:pPr>
            <w:r w:rsidRPr="008344F7">
              <w:rPr>
                <w:b/>
                <w:sz w:val="22"/>
              </w:rPr>
              <w:t>Нормируемый параметр</w:t>
            </w:r>
          </w:p>
        </w:tc>
        <w:tc>
          <w:tcPr>
            <w:tcW w:w="6946" w:type="dxa"/>
            <w:gridSpan w:val="2"/>
            <w:shd w:val="clear" w:color="auto" w:fill="FFFFFF" w:themeFill="background1"/>
            <w:vAlign w:val="center"/>
            <w:hideMark/>
          </w:tcPr>
          <w:p w:rsidR="00A1216F" w:rsidRPr="008344F7" w:rsidRDefault="00A1216F" w:rsidP="00607FB0">
            <w:pPr>
              <w:jc w:val="center"/>
              <w:rPr>
                <w:b/>
                <w:sz w:val="22"/>
              </w:rPr>
            </w:pPr>
            <w:r w:rsidRPr="008344F7">
              <w:rPr>
                <w:b/>
                <w:sz w:val="22"/>
              </w:rPr>
              <w:t>Минимальные значения</w:t>
            </w:r>
          </w:p>
        </w:tc>
      </w:tr>
      <w:tr w:rsidR="00A1216F" w:rsidRPr="00A9646B" w:rsidTr="00152E6C">
        <w:trPr>
          <w:trHeight w:val="371"/>
          <w:jc w:val="center"/>
        </w:trPr>
        <w:tc>
          <w:tcPr>
            <w:tcW w:w="704" w:type="dxa"/>
            <w:vMerge/>
            <w:vAlign w:val="center"/>
            <w:hideMark/>
          </w:tcPr>
          <w:p w:rsidR="00A1216F" w:rsidRPr="008344F7" w:rsidRDefault="00A1216F" w:rsidP="00607FB0">
            <w:pPr>
              <w:jc w:val="center"/>
              <w:rPr>
                <w:b/>
                <w:sz w:val="22"/>
              </w:rPr>
            </w:pPr>
          </w:p>
        </w:tc>
        <w:tc>
          <w:tcPr>
            <w:tcW w:w="6804" w:type="dxa"/>
            <w:vMerge/>
            <w:vAlign w:val="center"/>
            <w:hideMark/>
          </w:tcPr>
          <w:p w:rsidR="00A1216F" w:rsidRPr="008344F7" w:rsidRDefault="00A1216F" w:rsidP="00607FB0">
            <w:pPr>
              <w:jc w:val="center"/>
              <w:rPr>
                <w:b/>
                <w:sz w:val="22"/>
              </w:rPr>
            </w:pPr>
          </w:p>
        </w:tc>
        <w:tc>
          <w:tcPr>
            <w:tcW w:w="3686" w:type="dxa"/>
            <w:shd w:val="clear" w:color="auto" w:fill="FFFFFF" w:themeFill="background1"/>
            <w:vAlign w:val="center"/>
            <w:hideMark/>
          </w:tcPr>
          <w:p w:rsidR="00A1216F" w:rsidRPr="008344F7" w:rsidRDefault="00A1216F" w:rsidP="00607FB0">
            <w:pPr>
              <w:jc w:val="center"/>
              <w:rPr>
                <w:b/>
                <w:sz w:val="22"/>
              </w:rPr>
            </w:pPr>
            <w:r w:rsidRPr="008344F7">
              <w:rPr>
                <w:b/>
                <w:sz w:val="22"/>
              </w:rPr>
              <w:t>при новом строительстве</w:t>
            </w:r>
          </w:p>
        </w:tc>
        <w:tc>
          <w:tcPr>
            <w:tcW w:w="3260" w:type="dxa"/>
            <w:shd w:val="clear" w:color="auto" w:fill="FFFFFF" w:themeFill="background1"/>
            <w:vAlign w:val="center"/>
            <w:hideMark/>
          </w:tcPr>
          <w:p w:rsidR="00A1216F" w:rsidRPr="008344F7" w:rsidRDefault="00A1216F" w:rsidP="00607FB0">
            <w:pPr>
              <w:jc w:val="center"/>
              <w:rPr>
                <w:b/>
                <w:sz w:val="22"/>
              </w:rPr>
            </w:pPr>
            <w:r w:rsidRPr="008344F7">
              <w:rPr>
                <w:b/>
                <w:sz w:val="22"/>
              </w:rPr>
              <w:t>в стесненных условиях</w:t>
            </w:r>
          </w:p>
        </w:tc>
      </w:tr>
      <w:tr w:rsidR="00152E6C" w:rsidRPr="00A9646B" w:rsidTr="00152E6C">
        <w:trPr>
          <w:trHeight w:val="345"/>
          <w:jc w:val="center"/>
        </w:trPr>
        <w:tc>
          <w:tcPr>
            <w:tcW w:w="704" w:type="dxa"/>
          </w:tcPr>
          <w:p w:rsidR="00152E6C" w:rsidRPr="008344F7" w:rsidRDefault="00152E6C" w:rsidP="00152E6C">
            <w:pPr>
              <w:jc w:val="center"/>
              <w:rPr>
                <w:sz w:val="22"/>
              </w:rPr>
            </w:pPr>
            <w:r w:rsidRPr="008344F7">
              <w:rPr>
                <w:sz w:val="22"/>
              </w:rPr>
              <w:t>1</w:t>
            </w:r>
          </w:p>
        </w:tc>
        <w:tc>
          <w:tcPr>
            <w:tcW w:w="6804" w:type="dxa"/>
          </w:tcPr>
          <w:p w:rsidR="00152E6C" w:rsidRPr="008344F7" w:rsidRDefault="00152E6C" w:rsidP="00152E6C">
            <w:pPr>
              <w:jc w:val="center"/>
              <w:rPr>
                <w:sz w:val="22"/>
              </w:rPr>
            </w:pPr>
            <w:r w:rsidRPr="008344F7">
              <w:rPr>
                <w:sz w:val="22"/>
              </w:rPr>
              <w:t>2</w:t>
            </w:r>
          </w:p>
        </w:tc>
        <w:tc>
          <w:tcPr>
            <w:tcW w:w="3686" w:type="dxa"/>
          </w:tcPr>
          <w:p w:rsidR="00152E6C" w:rsidRPr="008344F7" w:rsidRDefault="00152E6C" w:rsidP="00152E6C">
            <w:pPr>
              <w:jc w:val="center"/>
              <w:rPr>
                <w:sz w:val="22"/>
              </w:rPr>
            </w:pPr>
            <w:r w:rsidRPr="008344F7">
              <w:rPr>
                <w:sz w:val="22"/>
              </w:rPr>
              <w:t>3</w:t>
            </w:r>
          </w:p>
        </w:tc>
        <w:tc>
          <w:tcPr>
            <w:tcW w:w="3260" w:type="dxa"/>
            <w:vAlign w:val="center"/>
          </w:tcPr>
          <w:p w:rsidR="00152E6C" w:rsidRPr="008344F7" w:rsidRDefault="00152E6C" w:rsidP="00152E6C">
            <w:pPr>
              <w:jc w:val="center"/>
              <w:rPr>
                <w:sz w:val="22"/>
              </w:rPr>
            </w:pPr>
            <w:r w:rsidRPr="008344F7">
              <w:rPr>
                <w:sz w:val="22"/>
              </w:rPr>
              <w:t>4</w:t>
            </w:r>
          </w:p>
        </w:tc>
      </w:tr>
      <w:tr w:rsidR="00A1216F" w:rsidRPr="008344F7" w:rsidTr="00152E6C">
        <w:trPr>
          <w:trHeight w:val="345"/>
          <w:jc w:val="center"/>
        </w:trPr>
        <w:tc>
          <w:tcPr>
            <w:tcW w:w="704" w:type="dxa"/>
          </w:tcPr>
          <w:p w:rsidR="00A1216F" w:rsidRPr="008344F7" w:rsidRDefault="00A1216F" w:rsidP="00A1216F">
            <w:pPr>
              <w:rPr>
                <w:sz w:val="22"/>
              </w:rPr>
            </w:pPr>
          </w:p>
        </w:tc>
        <w:tc>
          <w:tcPr>
            <w:tcW w:w="6804" w:type="dxa"/>
          </w:tcPr>
          <w:p w:rsidR="00A1216F" w:rsidRPr="008344F7" w:rsidRDefault="00A1216F" w:rsidP="00A1216F">
            <w:pPr>
              <w:rPr>
                <w:sz w:val="22"/>
              </w:rPr>
            </w:pPr>
            <w:r w:rsidRPr="008344F7">
              <w:rPr>
                <w:sz w:val="22"/>
              </w:rPr>
              <w:t xml:space="preserve">Расчетная скорость движения, </w:t>
            </w:r>
            <w:proofErr w:type="gramStart"/>
            <w:r w:rsidRPr="008344F7">
              <w:rPr>
                <w:sz w:val="22"/>
              </w:rPr>
              <w:t>км</w:t>
            </w:r>
            <w:proofErr w:type="gramEnd"/>
            <w:r w:rsidRPr="008344F7">
              <w:rPr>
                <w:sz w:val="22"/>
              </w:rPr>
              <w:t>/ч</w:t>
            </w:r>
          </w:p>
        </w:tc>
        <w:tc>
          <w:tcPr>
            <w:tcW w:w="3686" w:type="dxa"/>
          </w:tcPr>
          <w:p w:rsidR="00A1216F" w:rsidRPr="008344F7" w:rsidRDefault="00A1216F" w:rsidP="00A1216F">
            <w:pPr>
              <w:rPr>
                <w:sz w:val="22"/>
              </w:rPr>
            </w:pPr>
            <w:r w:rsidRPr="008344F7">
              <w:rPr>
                <w:sz w:val="22"/>
              </w:rPr>
              <w:t>25</w:t>
            </w:r>
          </w:p>
        </w:tc>
        <w:tc>
          <w:tcPr>
            <w:tcW w:w="3260" w:type="dxa"/>
            <w:vAlign w:val="center"/>
          </w:tcPr>
          <w:p w:rsidR="00A1216F" w:rsidRPr="008344F7" w:rsidRDefault="00A1216F" w:rsidP="00A1216F">
            <w:pPr>
              <w:rPr>
                <w:sz w:val="22"/>
              </w:rPr>
            </w:pPr>
            <w:r w:rsidRPr="008344F7">
              <w:rPr>
                <w:sz w:val="22"/>
              </w:rPr>
              <w:t>15</w:t>
            </w:r>
          </w:p>
        </w:tc>
      </w:tr>
      <w:tr w:rsidR="008344F7" w:rsidRPr="008344F7" w:rsidTr="00152E6C">
        <w:trPr>
          <w:trHeight w:val="345"/>
          <w:jc w:val="center"/>
        </w:trPr>
        <w:tc>
          <w:tcPr>
            <w:tcW w:w="704" w:type="dxa"/>
          </w:tcPr>
          <w:p w:rsidR="008344F7" w:rsidRPr="008344F7" w:rsidRDefault="008344F7" w:rsidP="00A1216F">
            <w:pPr>
              <w:rPr>
                <w:sz w:val="22"/>
              </w:rPr>
            </w:pPr>
            <w:r w:rsidRPr="008344F7">
              <w:rPr>
                <w:sz w:val="22"/>
              </w:rPr>
              <w:t>2.</w:t>
            </w:r>
          </w:p>
        </w:tc>
        <w:tc>
          <w:tcPr>
            <w:tcW w:w="6804" w:type="dxa"/>
          </w:tcPr>
          <w:p w:rsidR="008344F7" w:rsidRPr="008344F7" w:rsidRDefault="008344F7" w:rsidP="000750F3">
            <w:pPr>
              <w:rPr>
                <w:sz w:val="22"/>
              </w:rPr>
            </w:pPr>
            <w:r w:rsidRPr="008344F7">
              <w:rPr>
                <w:sz w:val="22"/>
              </w:rPr>
              <w:t>1.</w:t>
            </w:r>
          </w:p>
        </w:tc>
        <w:tc>
          <w:tcPr>
            <w:tcW w:w="3686" w:type="dxa"/>
          </w:tcPr>
          <w:p w:rsidR="008344F7" w:rsidRPr="008344F7" w:rsidRDefault="008344F7" w:rsidP="00A1216F">
            <w:pPr>
              <w:rPr>
                <w:sz w:val="22"/>
              </w:rPr>
            </w:pPr>
          </w:p>
          <w:p w:rsidR="008344F7" w:rsidRPr="008344F7" w:rsidRDefault="008344F7" w:rsidP="00A1216F">
            <w:pPr>
              <w:rPr>
                <w:sz w:val="22"/>
              </w:rPr>
            </w:pPr>
            <w:r w:rsidRPr="008344F7">
              <w:rPr>
                <w:sz w:val="22"/>
              </w:rPr>
              <w:t>1,0-1,5</w:t>
            </w:r>
          </w:p>
          <w:p w:rsidR="008344F7" w:rsidRPr="008344F7" w:rsidRDefault="008344F7" w:rsidP="00A1216F">
            <w:pPr>
              <w:rPr>
                <w:sz w:val="22"/>
              </w:rPr>
            </w:pPr>
            <w:r w:rsidRPr="008344F7">
              <w:rPr>
                <w:sz w:val="22"/>
              </w:rPr>
              <w:t>1,75-2,5</w:t>
            </w:r>
          </w:p>
          <w:p w:rsidR="008344F7" w:rsidRPr="008344F7" w:rsidRDefault="008344F7" w:rsidP="00A1216F">
            <w:pPr>
              <w:rPr>
                <w:sz w:val="22"/>
              </w:rPr>
            </w:pPr>
            <w:r w:rsidRPr="008344F7">
              <w:rPr>
                <w:sz w:val="22"/>
              </w:rPr>
              <w:t>2,50-3,6</w:t>
            </w:r>
          </w:p>
        </w:tc>
        <w:tc>
          <w:tcPr>
            <w:tcW w:w="3260" w:type="dxa"/>
            <w:vAlign w:val="center"/>
          </w:tcPr>
          <w:p w:rsidR="008344F7" w:rsidRPr="008344F7" w:rsidRDefault="008344F7" w:rsidP="00A1216F">
            <w:pPr>
              <w:rPr>
                <w:sz w:val="22"/>
              </w:rPr>
            </w:pPr>
          </w:p>
          <w:p w:rsidR="008344F7" w:rsidRPr="008344F7" w:rsidRDefault="008344F7" w:rsidP="00A1216F">
            <w:pPr>
              <w:rPr>
                <w:sz w:val="22"/>
              </w:rPr>
            </w:pPr>
            <w:r w:rsidRPr="008344F7">
              <w:rPr>
                <w:sz w:val="22"/>
              </w:rPr>
              <w:t>0,75-1,0</w:t>
            </w:r>
          </w:p>
          <w:p w:rsidR="008344F7" w:rsidRPr="008344F7" w:rsidRDefault="008344F7" w:rsidP="00A1216F">
            <w:pPr>
              <w:rPr>
                <w:sz w:val="22"/>
              </w:rPr>
            </w:pPr>
            <w:r w:rsidRPr="008344F7">
              <w:rPr>
                <w:sz w:val="22"/>
              </w:rPr>
              <w:t>1,50</w:t>
            </w:r>
          </w:p>
          <w:p w:rsidR="008344F7" w:rsidRPr="008344F7" w:rsidRDefault="008344F7" w:rsidP="00A1216F">
            <w:pPr>
              <w:rPr>
                <w:sz w:val="22"/>
              </w:rPr>
            </w:pPr>
            <w:r w:rsidRPr="008344F7">
              <w:rPr>
                <w:sz w:val="22"/>
              </w:rPr>
              <w:t>2,00</w:t>
            </w:r>
          </w:p>
        </w:tc>
      </w:tr>
      <w:tr w:rsidR="008344F7" w:rsidRPr="008344F7" w:rsidTr="00152E6C">
        <w:trPr>
          <w:trHeight w:val="345"/>
          <w:jc w:val="center"/>
        </w:trPr>
        <w:tc>
          <w:tcPr>
            <w:tcW w:w="704" w:type="dxa"/>
          </w:tcPr>
          <w:p w:rsidR="008344F7" w:rsidRPr="008344F7" w:rsidRDefault="008344F7" w:rsidP="00A1216F">
            <w:pPr>
              <w:rPr>
                <w:sz w:val="22"/>
              </w:rPr>
            </w:pPr>
            <w:r w:rsidRPr="008344F7">
              <w:rPr>
                <w:sz w:val="22"/>
              </w:rPr>
              <w:t>3.</w:t>
            </w:r>
          </w:p>
        </w:tc>
        <w:tc>
          <w:tcPr>
            <w:tcW w:w="6804" w:type="dxa"/>
          </w:tcPr>
          <w:p w:rsidR="008344F7" w:rsidRPr="008344F7" w:rsidRDefault="008344F7" w:rsidP="00A1216F">
            <w:pPr>
              <w:rPr>
                <w:sz w:val="22"/>
              </w:rPr>
            </w:pPr>
            <w:r w:rsidRPr="008344F7">
              <w:rPr>
                <w:sz w:val="22"/>
              </w:rPr>
              <w:t xml:space="preserve">Ширина велосипедной и пешеходной дорожки с разделением движения дорожной разметкой, </w:t>
            </w:r>
            <w:proofErr w:type="gramStart"/>
            <w:r w:rsidRPr="008344F7">
              <w:rPr>
                <w:sz w:val="22"/>
              </w:rPr>
              <w:t>м</w:t>
            </w:r>
            <w:proofErr w:type="gramEnd"/>
          </w:p>
          <w:p w:rsidR="008344F7" w:rsidRPr="008344F7" w:rsidRDefault="008344F7" w:rsidP="00A1216F">
            <w:pPr>
              <w:rPr>
                <w:sz w:val="22"/>
              </w:rPr>
            </w:pPr>
            <w:r w:rsidRPr="008344F7">
              <w:rPr>
                <w:sz w:val="22"/>
              </w:rPr>
              <w:t xml:space="preserve">Ширина </w:t>
            </w:r>
            <w:proofErr w:type="spellStart"/>
            <w:r w:rsidRPr="008344F7">
              <w:rPr>
                <w:sz w:val="22"/>
              </w:rPr>
              <w:t>велопешеходной</w:t>
            </w:r>
            <w:proofErr w:type="spellEnd"/>
            <w:r w:rsidRPr="008344F7">
              <w:rPr>
                <w:sz w:val="22"/>
              </w:rPr>
              <w:t xml:space="preserve"> дорожки, </w:t>
            </w:r>
            <w:proofErr w:type="gramStart"/>
            <w:r w:rsidRPr="008344F7">
              <w:rPr>
                <w:sz w:val="22"/>
              </w:rPr>
              <w:t>м</w:t>
            </w:r>
            <w:proofErr w:type="gramEnd"/>
          </w:p>
          <w:p w:rsidR="008344F7" w:rsidRPr="008344F7" w:rsidRDefault="008344F7" w:rsidP="00A1216F">
            <w:pPr>
              <w:rPr>
                <w:sz w:val="22"/>
              </w:rPr>
            </w:pPr>
            <w:r w:rsidRPr="008344F7">
              <w:rPr>
                <w:sz w:val="22"/>
              </w:rPr>
              <w:t xml:space="preserve">Ширина полосы для велосипедистов, </w:t>
            </w:r>
            <w:proofErr w:type="gramStart"/>
            <w:r w:rsidRPr="008344F7">
              <w:rPr>
                <w:sz w:val="22"/>
              </w:rPr>
              <w:t>м</w:t>
            </w:r>
            <w:proofErr w:type="gramEnd"/>
          </w:p>
        </w:tc>
        <w:tc>
          <w:tcPr>
            <w:tcW w:w="3686" w:type="dxa"/>
          </w:tcPr>
          <w:p w:rsidR="008344F7" w:rsidRPr="008344F7" w:rsidRDefault="008344F7" w:rsidP="00A1216F">
            <w:pPr>
              <w:rPr>
                <w:sz w:val="22"/>
              </w:rPr>
            </w:pPr>
            <w:r w:rsidRPr="008344F7">
              <w:rPr>
                <w:sz w:val="22"/>
              </w:rPr>
              <w:t>1,5-6,0</w:t>
            </w:r>
          </w:p>
          <w:p w:rsidR="008344F7" w:rsidRPr="008344F7" w:rsidRDefault="008344F7" w:rsidP="00A1216F">
            <w:pPr>
              <w:rPr>
                <w:sz w:val="22"/>
              </w:rPr>
            </w:pPr>
          </w:p>
          <w:p w:rsidR="008344F7" w:rsidRPr="008344F7" w:rsidRDefault="008344F7" w:rsidP="00A1216F">
            <w:pPr>
              <w:rPr>
                <w:sz w:val="22"/>
              </w:rPr>
            </w:pPr>
            <w:r w:rsidRPr="008344F7">
              <w:rPr>
                <w:sz w:val="22"/>
              </w:rPr>
              <w:t>1,5-3,0</w:t>
            </w:r>
          </w:p>
          <w:p w:rsidR="008344F7" w:rsidRPr="008344F7" w:rsidRDefault="008344F7" w:rsidP="00A1216F">
            <w:pPr>
              <w:rPr>
                <w:sz w:val="22"/>
              </w:rPr>
            </w:pPr>
            <w:r w:rsidRPr="008344F7">
              <w:rPr>
                <w:sz w:val="22"/>
              </w:rPr>
              <w:t>1,20</w:t>
            </w:r>
          </w:p>
        </w:tc>
        <w:tc>
          <w:tcPr>
            <w:tcW w:w="3260" w:type="dxa"/>
            <w:vAlign w:val="center"/>
          </w:tcPr>
          <w:p w:rsidR="008344F7" w:rsidRPr="008344F7" w:rsidRDefault="008344F7" w:rsidP="00A1216F">
            <w:pPr>
              <w:rPr>
                <w:sz w:val="22"/>
              </w:rPr>
            </w:pPr>
            <w:r w:rsidRPr="008344F7">
              <w:rPr>
                <w:sz w:val="22"/>
              </w:rPr>
              <w:t>1,5-3,25</w:t>
            </w:r>
          </w:p>
          <w:p w:rsidR="008344F7" w:rsidRPr="008344F7" w:rsidRDefault="008344F7" w:rsidP="00A1216F">
            <w:pPr>
              <w:rPr>
                <w:sz w:val="22"/>
              </w:rPr>
            </w:pPr>
          </w:p>
          <w:p w:rsidR="008344F7" w:rsidRPr="008344F7" w:rsidRDefault="008344F7" w:rsidP="00A1216F">
            <w:pPr>
              <w:rPr>
                <w:sz w:val="22"/>
              </w:rPr>
            </w:pPr>
            <w:r w:rsidRPr="008344F7">
              <w:rPr>
                <w:sz w:val="22"/>
              </w:rPr>
              <w:t>1,5-2,0</w:t>
            </w:r>
          </w:p>
          <w:p w:rsidR="008344F7" w:rsidRPr="008344F7" w:rsidRDefault="008344F7" w:rsidP="00A1216F">
            <w:pPr>
              <w:rPr>
                <w:sz w:val="22"/>
              </w:rPr>
            </w:pPr>
            <w:r w:rsidRPr="008344F7">
              <w:rPr>
                <w:sz w:val="22"/>
              </w:rPr>
              <w:t>0,90</w:t>
            </w:r>
          </w:p>
        </w:tc>
      </w:tr>
      <w:tr w:rsidR="008344F7" w:rsidRPr="008344F7" w:rsidTr="00152E6C">
        <w:trPr>
          <w:trHeight w:val="345"/>
          <w:jc w:val="center"/>
        </w:trPr>
        <w:tc>
          <w:tcPr>
            <w:tcW w:w="704" w:type="dxa"/>
          </w:tcPr>
          <w:p w:rsidR="008344F7" w:rsidRPr="008344F7" w:rsidRDefault="008344F7" w:rsidP="00A1216F">
            <w:pPr>
              <w:rPr>
                <w:sz w:val="22"/>
              </w:rPr>
            </w:pPr>
            <w:r w:rsidRPr="008344F7">
              <w:rPr>
                <w:sz w:val="22"/>
              </w:rPr>
              <w:t>4.</w:t>
            </w:r>
          </w:p>
        </w:tc>
        <w:tc>
          <w:tcPr>
            <w:tcW w:w="6804" w:type="dxa"/>
          </w:tcPr>
          <w:p w:rsidR="008344F7" w:rsidRPr="008344F7" w:rsidRDefault="008344F7" w:rsidP="00A1216F">
            <w:pPr>
              <w:rPr>
                <w:sz w:val="22"/>
              </w:rPr>
            </w:pPr>
            <w:r w:rsidRPr="008344F7">
              <w:rPr>
                <w:sz w:val="22"/>
              </w:rPr>
              <w:t xml:space="preserve">Ширина обочин велосипедной дорожки, </w:t>
            </w:r>
            <w:proofErr w:type="gramStart"/>
            <w:r w:rsidRPr="008344F7">
              <w:rPr>
                <w:sz w:val="22"/>
              </w:rPr>
              <w:t>м</w:t>
            </w:r>
            <w:proofErr w:type="gramEnd"/>
          </w:p>
        </w:tc>
        <w:tc>
          <w:tcPr>
            <w:tcW w:w="3686" w:type="dxa"/>
          </w:tcPr>
          <w:p w:rsidR="008344F7" w:rsidRPr="008344F7" w:rsidRDefault="008344F7" w:rsidP="00A1216F">
            <w:pPr>
              <w:rPr>
                <w:sz w:val="22"/>
              </w:rPr>
            </w:pPr>
            <w:r w:rsidRPr="008344F7">
              <w:rPr>
                <w:sz w:val="22"/>
              </w:rPr>
              <w:t>0,5</w:t>
            </w:r>
          </w:p>
        </w:tc>
        <w:tc>
          <w:tcPr>
            <w:tcW w:w="3260" w:type="dxa"/>
            <w:vAlign w:val="center"/>
          </w:tcPr>
          <w:p w:rsidR="008344F7" w:rsidRPr="008344F7" w:rsidRDefault="008344F7" w:rsidP="00A1216F">
            <w:pPr>
              <w:rPr>
                <w:sz w:val="22"/>
              </w:rPr>
            </w:pPr>
            <w:r w:rsidRPr="008344F7">
              <w:rPr>
                <w:sz w:val="22"/>
              </w:rPr>
              <w:t>0,5</w:t>
            </w:r>
          </w:p>
        </w:tc>
      </w:tr>
      <w:tr w:rsidR="008344F7" w:rsidRPr="00FB7DF5" w:rsidTr="00152E6C">
        <w:trPr>
          <w:trHeight w:val="345"/>
          <w:jc w:val="center"/>
        </w:trPr>
        <w:tc>
          <w:tcPr>
            <w:tcW w:w="704" w:type="dxa"/>
          </w:tcPr>
          <w:p w:rsidR="008344F7" w:rsidRPr="008344F7" w:rsidRDefault="008344F7" w:rsidP="00A1216F">
            <w:pPr>
              <w:rPr>
                <w:sz w:val="22"/>
              </w:rPr>
            </w:pPr>
            <w:r w:rsidRPr="008344F7">
              <w:rPr>
                <w:sz w:val="22"/>
              </w:rPr>
              <w:t>5.</w:t>
            </w:r>
          </w:p>
        </w:tc>
        <w:tc>
          <w:tcPr>
            <w:tcW w:w="6804" w:type="dxa"/>
          </w:tcPr>
          <w:p w:rsidR="008344F7" w:rsidRPr="008344F7" w:rsidRDefault="008344F7" w:rsidP="00A1216F">
            <w:pPr>
              <w:rPr>
                <w:sz w:val="22"/>
              </w:rPr>
            </w:pPr>
            <w:r w:rsidRPr="008344F7">
              <w:rPr>
                <w:sz w:val="22"/>
              </w:rPr>
              <w:t xml:space="preserve">Наименьший радиус кривых в плане, </w:t>
            </w:r>
            <w:proofErr w:type="gramStart"/>
            <w:r w:rsidRPr="008344F7">
              <w:rPr>
                <w:sz w:val="22"/>
              </w:rPr>
              <w:t>м</w:t>
            </w:r>
            <w:proofErr w:type="gramEnd"/>
            <w:r w:rsidRPr="008344F7">
              <w:rPr>
                <w:sz w:val="22"/>
              </w:rPr>
              <w:t>:</w:t>
            </w:r>
          </w:p>
          <w:p w:rsidR="008344F7" w:rsidRPr="008344F7" w:rsidRDefault="008344F7" w:rsidP="00A1216F">
            <w:pPr>
              <w:rPr>
                <w:sz w:val="22"/>
              </w:rPr>
            </w:pPr>
            <w:r w:rsidRPr="008344F7">
              <w:rPr>
                <w:sz w:val="22"/>
              </w:rPr>
              <w:t>при отсутствии виража</w:t>
            </w:r>
          </w:p>
          <w:p w:rsidR="008344F7" w:rsidRPr="008344F7" w:rsidRDefault="008344F7" w:rsidP="00A1216F">
            <w:pPr>
              <w:rPr>
                <w:sz w:val="22"/>
              </w:rPr>
            </w:pPr>
            <w:r w:rsidRPr="008344F7">
              <w:rPr>
                <w:sz w:val="22"/>
              </w:rPr>
              <w:t>при устройстве виража</w:t>
            </w:r>
          </w:p>
        </w:tc>
        <w:tc>
          <w:tcPr>
            <w:tcW w:w="3686" w:type="dxa"/>
          </w:tcPr>
          <w:p w:rsidR="008344F7" w:rsidRPr="008344F7" w:rsidRDefault="008344F7" w:rsidP="00A1216F">
            <w:pPr>
              <w:rPr>
                <w:sz w:val="22"/>
              </w:rPr>
            </w:pPr>
          </w:p>
          <w:p w:rsidR="008344F7" w:rsidRPr="008344F7" w:rsidRDefault="008344F7" w:rsidP="00A1216F">
            <w:pPr>
              <w:rPr>
                <w:sz w:val="22"/>
              </w:rPr>
            </w:pPr>
            <w:r w:rsidRPr="008344F7">
              <w:rPr>
                <w:sz w:val="22"/>
              </w:rPr>
              <w:t>30-50</w:t>
            </w:r>
          </w:p>
          <w:p w:rsidR="008344F7" w:rsidRPr="008344F7" w:rsidRDefault="008344F7" w:rsidP="00A1216F">
            <w:pPr>
              <w:rPr>
                <w:sz w:val="22"/>
              </w:rPr>
            </w:pPr>
            <w:r w:rsidRPr="008344F7">
              <w:rPr>
                <w:sz w:val="22"/>
              </w:rPr>
              <w:t>20</w:t>
            </w:r>
          </w:p>
        </w:tc>
        <w:tc>
          <w:tcPr>
            <w:tcW w:w="3260" w:type="dxa"/>
            <w:vAlign w:val="center"/>
          </w:tcPr>
          <w:p w:rsidR="008344F7" w:rsidRPr="008344F7" w:rsidRDefault="008344F7" w:rsidP="00A1216F">
            <w:pPr>
              <w:rPr>
                <w:sz w:val="22"/>
              </w:rPr>
            </w:pPr>
          </w:p>
          <w:p w:rsidR="008344F7" w:rsidRPr="008344F7" w:rsidRDefault="008344F7" w:rsidP="00A1216F">
            <w:pPr>
              <w:rPr>
                <w:sz w:val="22"/>
              </w:rPr>
            </w:pPr>
            <w:r w:rsidRPr="008344F7">
              <w:rPr>
                <w:sz w:val="22"/>
              </w:rPr>
              <w:t>15</w:t>
            </w:r>
          </w:p>
          <w:p w:rsidR="008344F7" w:rsidRPr="008344F7" w:rsidRDefault="008344F7" w:rsidP="00A1216F">
            <w:pPr>
              <w:rPr>
                <w:sz w:val="22"/>
              </w:rPr>
            </w:pPr>
            <w:r w:rsidRPr="008344F7">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w:t>
      </w:r>
      <w:proofErr w:type="spellStart"/>
      <w:r w:rsidRPr="00FB7DF5">
        <w:rPr>
          <w:rFonts w:eastAsia="TimesNewRomanPSMT"/>
          <w:sz w:val="28"/>
          <w:szCs w:val="28"/>
        </w:rPr>
        <w:t>СНиП</w:t>
      </w:r>
      <w:proofErr w:type="spellEnd"/>
      <w:r w:rsidRPr="00FB7DF5">
        <w:rPr>
          <w:rFonts w:eastAsia="TimesNewRomanPSMT"/>
          <w:sz w:val="28"/>
          <w:szCs w:val="28"/>
        </w:rPr>
        <w:t xml:space="preserve">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A9646B">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машино-местами</w:t>
      </w:r>
      <w:proofErr w:type="spellEnd"/>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машино-мест</w:t>
      </w:r>
      <w:proofErr w:type="spellEnd"/>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машино-место</w:t>
      </w:r>
      <w:proofErr w:type="spellEnd"/>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машино-места</w:t>
      </w:r>
      <w:proofErr w:type="spellEnd"/>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машино-мест</w:t>
      </w:r>
      <w:proofErr w:type="spellEnd"/>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машино-места</w:t>
      </w:r>
      <w:proofErr w:type="spellEnd"/>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машино-мест</w:t>
      </w:r>
      <w:r>
        <w:rPr>
          <w:rFonts w:eastAsia="TimesNewRomanPSMT"/>
          <w:sz w:val="28"/>
          <w:szCs w:val="28"/>
        </w:rPr>
        <w:t>о</w:t>
      </w:r>
      <w:proofErr w:type="spellEnd"/>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6A7A64">
        <w:rPr>
          <w:bCs/>
          <w:sz w:val="28"/>
          <w:szCs w:val="28"/>
        </w:rPr>
        <w:t>9</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5A7607">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w:t>
      </w:r>
      <w:r w:rsidR="005A7607">
        <w:rPr>
          <w:rFonts w:eastAsia="TimesNewRomanPSMT"/>
          <w:b/>
          <w:sz w:val="28"/>
          <w:szCs w:val="28"/>
        </w:rPr>
        <w:t xml:space="preserve"> сельскохозяйственных продуктов</w:t>
      </w:r>
      <w:r w:rsidR="002251BA" w:rsidRPr="00FB7DF5">
        <w:rPr>
          <w:rFonts w:eastAsia="TimesNewRomanPSMT"/>
          <w:b/>
          <w:sz w:val="28"/>
          <w:szCs w:val="28"/>
        </w:rPr>
        <w:t xml:space="preserve"> жилых </w:t>
      </w:r>
      <w:proofErr w:type="gramStart"/>
      <w:r w:rsidR="002251BA" w:rsidRPr="00FB7DF5">
        <w:rPr>
          <w:rFonts w:eastAsia="TimesNewRomanPSMT"/>
          <w:b/>
          <w:sz w:val="28"/>
          <w:szCs w:val="28"/>
        </w:rPr>
        <w:t>зонах</w:t>
      </w:r>
      <w:proofErr w:type="gramEnd"/>
      <w:r w:rsidR="002251BA" w:rsidRPr="00FB7DF5">
        <w:rPr>
          <w:rFonts w:eastAsia="TimesNewRomanPSMT"/>
          <w:b/>
          <w:sz w:val="28"/>
          <w:szCs w:val="28"/>
        </w:rPr>
        <w:t xml:space="preserve">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B61000" w:rsidRPr="00BE100D" w:rsidRDefault="00BE100D" w:rsidP="005E4BC2">
      <w:pPr>
        <w:ind w:right="-568" w:firstLine="280"/>
        <w:jc w:val="both"/>
        <w:rPr>
          <w:rFonts w:eastAsia="TimesNewRomanPSMT"/>
          <w:color w:val="FF0000"/>
          <w:sz w:val="28"/>
          <w:szCs w:val="28"/>
        </w:rPr>
      </w:pPr>
      <w:r w:rsidRPr="00BE100D">
        <w:rPr>
          <w:rFonts w:eastAsia="TimesNewRomanPSMT"/>
          <w:color w:val="FF0000"/>
          <w:sz w:val="28"/>
          <w:szCs w:val="28"/>
        </w:rPr>
        <w:t>Примечание указывать только для тех муниципальных образований, которые отнесены к уровню урбанизации</w:t>
      </w:r>
      <w:proofErr w:type="gramStart"/>
      <w:r w:rsidRPr="00BE100D">
        <w:rPr>
          <w:rFonts w:eastAsia="TimesNewRomanPSMT"/>
          <w:color w:val="FF0000"/>
          <w:sz w:val="28"/>
          <w:szCs w:val="28"/>
        </w:rPr>
        <w:t xml:space="preserve"> В</w:t>
      </w:r>
      <w:proofErr w:type="gramEnd"/>
    </w:p>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6A7A64"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6A7A64">
        <w:rPr>
          <w:sz w:val="28"/>
        </w:rPr>
        <w:t>«</w:t>
      </w:r>
      <w:r w:rsidR="005A7607" w:rsidRPr="006A7A64">
        <w:rPr>
          <w:sz w:val="28"/>
        </w:rPr>
        <w:t>Алексеевский</w:t>
      </w:r>
      <w:r w:rsidR="00FB7DF5" w:rsidRPr="006A7A64">
        <w:rPr>
          <w:sz w:val="28"/>
        </w:rPr>
        <w:t xml:space="preserve"> сельсовет» </w:t>
      </w:r>
      <w:r w:rsidR="005A7607" w:rsidRPr="006A7A64">
        <w:rPr>
          <w:sz w:val="28"/>
        </w:rPr>
        <w:t>Глушковского</w:t>
      </w:r>
      <w:r w:rsidR="00FB7DF5" w:rsidRPr="006A7A64">
        <w:rPr>
          <w:sz w:val="28"/>
        </w:rPr>
        <w:t xml:space="preserve"> района </w:t>
      </w:r>
      <w:r w:rsidR="0078459E" w:rsidRPr="006A7A64">
        <w:rPr>
          <w:sz w:val="28"/>
        </w:rPr>
        <w:t>КУРСКОЙ ОБЛАСТИ</w:t>
      </w:r>
    </w:p>
    <w:p w:rsidR="0078459E" w:rsidRPr="006A7A64" w:rsidRDefault="0078459E" w:rsidP="005E4BC2">
      <w:pPr>
        <w:widowControl w:val="0"/>
        <w:autoSpaceDE w:val="0"/>
        <w:autoSpaceDN w:val="0"/>
        <w:adjustRightInd w:val="0"/>
        <w:spacing w:before="120"/>
        <w:ind w:right="-568"/>
        <w:jc w:val="center"/>
        <w:rPr>
          <w:b/>
          <w:bCs/>
          <w:sz w:val="28"/>
          <w:szCs w:val="28"/>
        </w:rPr>
      </w:pPr>
    </w:p>
    <w:p w:rsidR="0078459E" w:rsidRPr="006A7A64" w:rsidRDefault="005B65C4" w:rsidP="005E4BC2">
      <w:pPr>
        <w:widowControl w:val="0"/>
        <w:autoSpaceDE w:val="0"/>
        <w:autoSpaceDN w:val="0"/>
        <w:adjustRightInd w:val="0"/>
        <w:ind w:right="-568"/>
        <w:jc w:val="center"/>
        <w:rPr>
          <w:b/>
          <w:bCs/>
          <w:sz w:val="28"/>
          <w:szCs w:val="28"/>
        </w:rPr>
      </w:pPr>
      <w:r w:rsidRPr="006A7A64">
        <w:rPr>
          <w:b/>
          <w:bCs/>
          <w:sz w:val="28"/>
          <w:szCs w:val="28"/>
        </w:rPr>
        <w:t>1.</w:t>
      </w:r>
      <w:r w:rsidR="00621883" w:rsidRPr="006A7A64">
        <w:rPr>
          <w:b/>
          <w:bCs/>
          <w:sz w:val="28"/>
          <w:szCs w:val="28"/>
        </w:rPr>
        <w:t xml:space="preserve"> </w:t>
      </w:r>
      <w:r w:rsidRPr="006A7A64">
        <w:rPr>
          <w:b/>
          <w:bCs/>
          <w:sz w:val="28"/>
          <w:szCs w:val="28"/>
        </w:rPr>
        <w:t>Материалы по обоснованию</w:t>
      </w:r>
      <w:r w:rsidR="00621883" w:rsidRPr="006A7A64">
        <w:rPr>
          <w:b/>
          <w:bCs/>
          <w:sz w:val="28"/>
          <w:szCs w:val="28"/>
        </w:rPr>
        <w:t xml:space="preserve"> </w:t>
      </w:r>
      <w:r w:rsidRPr="006A7A64">
        <w:rPr>
          <w:b/>
          <w:bCs/>
          <w:sz w:val="28"/>
          <w:szCs w:val="28"/>
        </w:rPr>
        <w:t xml:space="preserve">расчетных показателей </w:t>
      </w:r>
    </w:p>
    <w:p w:rsidR="0078459E" w:rsidRPr="006A7A64" w:rsidRDefault="005B65C4" w:rsidP="005E4BC2">
      <w:pPr>
        <w:widowControl w:val="0"/>
        <w:autoSpaceDE w:val="0"/>
        <w:autoSpaceDN w:val="0"/>
        <w:adjustRightInd w:val="0"/>
        <w:ind w:right="-568"/>
        <w:jc w:val="center"/>
        <w:rPr>
          <w:b/>
          <w:bCs/>
          <w:sz w:val="28"/>
          <w:szCs w:val="28"/>
        </w:rPr>
      </w:pPr>
      <w:r w:rsidRPr="006A7A64">
        <w:rPr>
          <w:b/>
          <w:bCs/>
          <w:sz w:val="28"/>
          <w:szCs w:val="28"/>
        </w:rPr>
        <w:t xml:space="preserve">минимально допустимого уровня обеспеченности объектами </w:t>
      </w:r>
      <w:r w:rsidR="005A7DAB" w:rsidRPr="006A7A64">
        <w:rPr>
          <w:b/>
          <w:bCs/>
          <w:sz w:val="28"/>
          <w:szCs w:val="28"/>
        </w:rPr>
        <w:t>местного</w:t>
      </w:r>
      <w:r w:rsidRPr="006A7A64">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6A7A64" w:rsidRDefault="005B65C4" w:rsidP="005E4BC2">
      <w:pPr>
        <w:widowControl w:val="0"/>
        <w:autoSpaceDE w:val="0"/>
        <w:autoSpaceDN w:val="0"/>
        <w:adjustRightInd w:val="0"/>
        <w:ind w:right="-568"/>
        <w:jc w:val="center"/>
        <w:rPr>
          <w:b/>
          <w:bCs/>
          <w:sz w:val="28"/>
          <w:szCs w:val="28"/>
        </w:rPr>
      </w:pPr>
      <w:r w:rsidRPr="006A7A64">
        <w:rPr>
          <w:b/>
          <w:bCs/>
          <w:sz w:val="28"/>
          <w:szCs w:val="28"/>
        </w:rPr>
        <w:t xml:space="preserve">для населения </w:t>
      </w:r>
      <w:r w:rsidR="005A7DAB" w:rsidRPr="006A7A64">
        <w:rPr>
          <w:b/>
          <w:bCs/>
          <w:sz w:val="28"/>
          <w:szCs w:val="28"/>
        </w:rPr>
        <w:t>муниципального образования</w:t>
      </w:r>
      <w:r w:rsidR="00FB7DF5" w:rsidRPr="006A7A64">
        <w:rPr>
          <w:b/>
          <w:bCs/>
          <w:sz w:val="28"/>
          <w:szCs w:val="28"/>
        </w:rPr>
        <w:t xml:space="preserve"> </w:t>
      </w:r>
      <w:r w:rsidR="00FB7DF5" w:rsidRPr="006A7A64">
        <w:rPr>
          <w:sz w:val="28"/>
          <w:szCs w:val="28"/>
        </w:rPr>
        <w:t>«</w:t>
      </w:r>
      <w:r w:rsidR="005A7607" w:rsidRPr="006A7A64">
        <w:rPr>
          <w:sz w:val="28"/>
          <w:szCs w:val="28"/>
        </w:rPr>
        <w:t>Алексеевский</w:t>
      </w:r>
      <w:r w:rsidR="00FB7DF5" w:rsidRPr="006A7A64">
        <w:rPr>
          <w:sz w:val="28"/>
          <w:szCs w:val="28"/>
        </w:rPr>
        <w:t xml:space="preserve"> сельсовет» </w:t>
      </w:r>
      <w:proofErr w:type="spellStart"/>
      <w:r w:rsidR="005A7607" w:rsidRPr="006A7A64">
        <w:rPr>
          <w:sz w:val="28"/>
          <w:szCs w:val="28"/>
        </w:rPr>
        <w:t>Глушковского</w:t>
      </w:r>
      <w:proofErr w:type="spellEnd"/>
      <w:r w:rsidR="00FB7DF5" w:rsidRPr="006A7A64">
        <w:rPr>
          <w:sz w:val="28"/>
          <w:szCs w:val="28"/>
        </w:rPr>
        <w:t xml:space="preserve"> района </w:t>
      </w:r>
      <w:r w:rsidRPr="006A7A64">
        <w:rPr>
          <w:b/>
          <w:bCs/>
          <w:sz w:val="28"/>
          <w:szCs w:val="28"/>
        </w:rPr>
        <w:t>Курской области</w:t>
      </w:r>
    </w:p>
    <w:p w:rsidR="0078459E" w:rsidRPr="006A7A64" w:rsidRDefault="0078459E" w:rsidP="005E4BC2">
      <w:pPr>
        <w:widowControl w:val="0"/>
        <w:autoSpaceDE w:val="0"/>
        <w:autoSpaceDN w:val="0"/>
        <w:adjustRightInd w:val="0"/>
        <w:spacing w:before="120"/>
        <w:ind w:right="-568"/>
        <w:jc w:val="center"/>
        <w:rPr>
          <w:b/>
          <w:bCs/>
          <w:sz w:val="28"/>
          <w:szCs w:val="28"/>
        </w:rPr>
      </w:pPr>
    </w:p>
    <w:p w:rsidR="005B65C4" w:rsidRPr="006A7A64" w:rsidRDefault="005B65C4" w:rsidP="005E4BC2">
      <w:pPr>
        <w:widowControl w:val="0"/>
        <w:autoSpaceDE w:val="0"/>
        <w:autoSpaceDN w:val="0"/>
        <w:adjustRightInd w:val="0"/>
        <w:ind w:right="-568" w:firstLine="709"/>
        <w:jc w:val="both"/>
        <w:rPr>
          <w:sz w:val="28"/>
          <w:szCs w:val="28"/>
        </w:rPr>
      </w:pPr>
      <w:proofErr w:type="gramStart"/>
      <w:r w:rsidRPr="006A7A64">
        <w:rPr>
          <w:sz w:val="28"/>
          <w:szCs w:val="28"/>
        </w:rPr>
        <w:t xml:space="preserve">Расчетные показатели минимально допустимого уровня обеспеченности объектами </w:t>
      </w:r>
      <w:r w:rsidR="005A7DAB" w:rsidRPr="006A7A64">
        <w:rPr>
          <w:sz w:val="28"/>
          <w:szCs w:val="28"/>
        </w:rPr>
        <w:t>местного</w:t>
      </w:r>
      <w:r w:rsidRPr="006A7A64">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6A7A64">
        <w:rPr>
          <w:sz w:val="28"/>
          <w:szCs w:val="28"/>
        </w:rPr>
        <w:t xml:space="preserve">муниципального образования </w:t>
      </w:r>
      <w:r w:rsidR="00FB7DF5" w:rsidRPr="006A7A64">
        <w:rPr>
          <w:sz w:val="28"/>
          <w:szCs w:val="28"/>
        </w:rPr>
        <w:t>«</w:t>
      </w:r>
      <w:r w:rsidR="005A7607" w:rsidRPr="006A7A64">
        <w:rPr>
          <w:sz w:val="28"/>
          <w:szCs w:val="28"/>
        </w:rPr>
        <w:t>Алексеевский</w:t>
      </w:r>
      <w:r w:rsidR="00FB7DF5" w:rsidRPr="006A7A64">
        <w:rPr>
          <w:sz w:val="28"/>
          <w:szCs w:val="28"/>
        </w:rPr>
        <w:t xml:space="preserve"> сельсовет» </w:t>
      </w:r>
      <w:proofErr w:type="spellStart"/>
      <w:r w:rsidR="005A7607" w:rsidRPr="006A7A64">
        <w:rPr>
          <w:sz w:val="28"/>
          <w:szCs w:val="28"/>
        </w:rPr>
        <w:t>Глушковского</w:t>
      </w:r>
      <w:proofErr w:type="spellEnd"/>
      <w:r w:rsidR="00FB7DF5" w:rsidRPr="006A7A64">
        <w:rPr>
          <w:sz w:val="28"/>
          <w:szCs w:val="28"/>
        </w:rPr>
        <w:t xml:space="preserve"> района </w:t>
      </w:r>
      <w:r w:rsidRPr="006A7A64">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6A7A64">
        <w:rPr>
          <w:sz w:val="28"/>
          <w:szCs w:val="28"/>
        </w:rPr>
        <w:t>циально-экономического развития</w:t>
      </w:r>
      <w:r w:rsidRPr="006A7A64">
        <w:rPr>
          <w:sz w:val="28"/>
          <w:szCs w:val="28"/>
        </w:rPr>
        <w:t>, социальных, демографических, природно-экологических, историко-культурных и иных условий развития территории</w:t>
      </w:r>
      <w:proofErr w:type="gramEnd"/>
      <w:r w:rsidRPr="006A7A64">
        <w:rPr>
          <w:sz w:val="28"/>
          <w:szCs w:val="28"/>
        </w:rPr>
        <w:t xml:space="preserve">, условий осуществления градостроительной деятельности на территории </w:t>
      </w:r>
      <w:r w:rsidR="00F57FCE" w:rsidRPr="006A7A64">
        <w:rPr>
          <w:sz w:val="28"/>
          <w:szCs w:val="28"/>
        </w:rPr>
        <w:t>муниципального образования Курской области</w:t>
      </w:r>
      <w:r w:rsidRPr="006A7A64">
        <w:rPr>
          <w:sz w:val="28"/>
          <w:szCs w:val="28"/>
        </w:rPr>
        <w:t xml:space="preserve"> в части формирования объектов </w:t>
      </w:r>
      <w:r w:rsidR="00F57FCE" w:rsidRPr="006A7A64">
        <w:rPr>
          <w:sz w:val="28"/>
          <w:szCs w:val="28"/>
        </w:rPr>
        <w:t>местного</w:t>
      </w:r>
      <w:r w:rsidRPr="006A7A64">
        <w:rPr>
          <w:sz w:val="28"/>
          <w:szCs w:val="28"/>
        </w:rPr>
        <w:t xml:space="preserve"> значения.</w:t>
      </w:r>
    </w:p>
    <w:p w:rsidR="00F57FCE" w:rsidRPr="006A7A64"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w:t>
            </w:r>
            <w:proofErr w:type="spellStart"/>
            <w:r w:rsidRPr="00FB7DF5">
              <w:rPr>
                <w:bCs/>
                <w:spacing w:val="-6"/>
                <w:sz w:val="22"/>
                <w:szCs w:val="22"/>
              </w:rPr>
              <w:t>х</w:t>
            </w:r>
            <w:proofErr w:type="spellEnd"/>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xml:space="preserve">. на 1 чел. </w:t>
            </w:r>
            <w:proofErr w:type="spellStart"/>
            <w:r w:rsidRPr="00FB7DF5">
              <w:rPr>
                <w:color w:val="000000"/>
                <w:spacing w:val="-4"/>
                <w:sz w:val="22"/>
                <w:szCs w:val="22"/>
              </w:rPr>
              <w:t>х</w:t>
            </w:r>
            <w:proofErr w:type="spellEnd"/>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6A7A64"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6A7A64">
        <w:rPr>
          <w:sz w:val="28"/>
        </w:rPr>
        <w:t>«</w:t>
      </w:r>
      <w:r w:rsidR="005A7607" w:rsidRPr="006A7A64">
        <w:rPr>
          <w:sz w:val="28"/>
        </w:rPr>
        <w:t>Алексеевский</w:t>
      </w:r>
      <w:r w:rsidR="00FB7DF5" w:rsidRPr="006A7A64">
        <w:rPr>
          <w:sz w:val="28"/>
        </w:rPr>
        <w:t xml:space="preserve"> сельсовет» </w:t>
      </w:r>
      <w:r w:rsidR="005A7607" w:rsidRPr="006A7A64">
        <w:rPr>
          <w:sz w:val="28"/>
        </w:rPr>
        <w:t>Глушковского</w:t>
      </w:r>
      <w:r w:rsidR="00FB7DF5" w:rsidRPr="006A7A64">
        <w:rPr>
          <w:sz w:val="28"/>
        </w:rPr>
        <w:t xml:space="preserve"> района </w:t>
      </w:r>
      <w:r w:rsidRPr="006A7A64">
        <w:rPr>
          <w:sz w:val="28"/>
        </w:rPr>
        <w:t>КУРСКОЙ ОБЛАСТИ</w:t>
      </w:r>
    </w:p>
    <w:p w:rsidR="005B65C4" w:rsidRPr="006A7A64" w:rsidRDefault="005B65C4" w:rsidP="005E4BC2">
      <w:pPr>
        <w:autoSpaceDE w:val="0"/>
        <w:spacing w:line="276" w:lineRule="auto"/>
        <w:ind w:left="-567"/>
        <w:jc w:val="both"/>
      </w:pPr>
    </w:p>
    <w:p w:rsidR="005B65C4" w:rsidRPr="006A7A64" w:rsidRDefault="00596822" w:rsidP="005E4BC2">
      <w:pPr>
        <w:autoSpaceDE w:val="0"/>
        <w:ind w:left="-567" w:firstLine="709"/>
        <w:jc w:val="both"/>
        <w:rPr>
          <w:sz w:val="28"/>
          <w:szCs w:val="28"/>
        </w:rPr>
      </w:pPr>
      <w:proofErr w:type="gramStart"/>
      <w:r w:rsidRPr="006A7A64">
        <w:rPr>
          <w:sz w:val="28"/>
          <w:szCs w:val="28"/>
        </w:rPr>
        <w:t>М</w:t>
      </w:r>
      <w:r w:rsidR="005B65C4" w:rsidRPr="006A7A64">
        <w:rPr>
          <w:sz w:val="28"/>
          <w:szCs w:val="28"/>
        </w:rPr>
        <w:t>НГП распространяются на предлагаемые к размещению на территории муниципальн</w:t>
      </w:r>
      <w:r w:rsidRPr="006A7A64">
        <w:rPr>
          <w:sz w:val="28"/>
          <w:szCs w:val="28"/>
        </w:rPr>
        <w:t>ого</w:t>
      </w:r>
      <w:r w:rsidR="005B65C4" w:rsidRPr="006A7A64">
        <w:rPr>
          <w:sz w:val="28"/>
          <w:szCs w:val="28"/>
        </w:rPr>
        <w:t xml:space="preserve"> образовани</w:t>
      </w:r>
      <w:r w:rsidRPr="006A7A64">
        <w:rPr>
          <w:sz w:val="28"/>
          <w:szCs w:val="28"/>
        </w:rPr>
        <w:t xml:space="preserve">я </w:t>
      </w:r>
      <w:r w:rsidR="00FB7DF5" w:rsidRPr="006A7A64">
        <w:rPr>
          <w:sz w:val="28"/>
          <w:szCs w:val="28"/>
        </w:rPr>
        <w:t>«</w:t>
      </w:r>
      <w:r w:rsidR="005A7607" w:rsidRPr="006A7A64">
        <w:rPr>
          <w:sz w:val="28"/>
          <w:szCs w:val="28"/>
        </w:rPr>
        <w:t>Алексеевский</w:t>
      </w:r>
      <w:r w:rsidR="00FB7DF5" w:rsidRPr="006A7A64">
        <w:rPr>
          <w:sz w:val="28"/>
          <w:szCs w:val="28"/>
        </w:rPr>
        <w:t xml:space="preserve"> сельсовет» </w:t>
      </w:r>
      <w:proofErr w:type="spellStart"/>
      <w:r w:rsidR="005A7607" w:rsidRPr="006A7A64">
        <w:rPr>
          <w:sz w:val="28"/>
          <w:szCs w:val="28"/>
        </w:rPr>
        <w:t>Глушковского</w:t>
      </w:r>
      <w:proofErr w:type="spellEnd"/>
      <w:r w:rsidR="00FB7DF5" w:rsidRPr="006A7A64">
        <w:rPr>
          <w:sz w:val="28"/>
          <w:szCs w:val="28"/>
        </w:rPr>
        <w:t xml:space="preserve"> района</w:t>
      </w:r>
      <w:r w:rsidR="005B65C4" w:rsidRPr="006A7A64">
        <w:rPr>
          <w:sz w:val="28"/>
          <w:szCs w:val="28"/>
        </w:rPr>
        <w:t xml:space="preserve"> Курской области объекты </w:t>
      </w:r>
      <w:r w:rsidRPr="006A7A64">
        <w:rPr>
          <w:sz w:val="28"/>
          <w:szCs w:val="28"/>
        </w:rPr>
        <w:t>местного</w:t>
      </w:r>
      <w:r w:rsidR="005B65C4" w:rsidRPr="006A7A64">
        <w:rPr>
          <w:sz w:val="28"/>
          <w:szCs w:val="28"/>
        </w:rPr>
        <w:t xml:space="preserve"> значения, относящиеся к областям, указанным в </w:t>
      </w:r>
      <w:hyperlink r:id="rId13" w:anchor="dst101686" w:history="1">
        <w:r w:rsidR="005B65C4" w:rsidRPr="006A7A64">
          <w:rPr>
            <w:rStyle w:val="ab"/>
            <w:color w:val="auto"/>
            <w:sz w:val="28"/>
            <w:szCs w:val="28"/>
            <w:u w:val="none"/>
          </w:rPr>
          <w:t xml:space="preserve">статье </w:t>
        </w:r>
      </w:hyperlink>
      <w:r w:rsidRPr="006A7A64">
        <w:rPr>
          <w:rStyle w:val="ab"/>
          <w:color w:val="auto"/>
          <w:sz w:val="28"/>
          <w:szCs w:val="28"/>
          <w:u w:val="none"/>
        </w:rPr>
        <w:t>23</w:t>
      </w:r>
      <w:r w:rsidR="005B65C4" w:rsidRPr="006A7A64">
        <w:rPr>
          <w:sz w:val="28"/>
          <w:szCs w:val="28"/>
        </w:rPr>
        <w:t> Градостроительного кодекса Российской Федерации.</w:t>
      </w:r>
      <w:proofErr w:type="gramEnd"/>
    </w:p>
    <w:p w:rsidR="005B65C4" w:rsidRPr="006A7A64" w:rsidRDefault="00596822" w:rsidP="005E4BC2">
      <w:pPr>
        <w:autoSpaceDE w:val="0"/>
        <w:ind w:left="-567" w:firstLine="709"/>
        <w:jc w:val="both"/>
        <w:rPr>
          <w:rFonts w:eastAsia="TimesNewRomanPSMT"/>
          <w:sz w:val="28"/>
          <w:szCs w:val="28"/>
        </w:rPr>
      </w:pPr>
      <w:r w:rsidRPr="006A7A64">
        <w:rPr>
          <w:sz w:val="28"/>
          <w:szCs w:val="28"/>
        </w:rPr>
        <w:t>М</w:t>
      </w:r>
      <w:r w:rsidR="005B65C4" w:rsidRPr="006A7A64">
        <w:rPr>
          <w:sz w:val="28"/>
          <w:szCs w:val="28"/>
        </w:rPr>
        <w:t>НГП</w:t>
      </w:r>
      <w:r w:rsidR="005B65C4" w:rsidRPr="006A7A64">
        <w:rPr>
          <w:rFonts w:eastAsia="TimesNewRomanPSMT"/>
          <w:sz w:val="28"/>
          <w:szCs w:val="28"/>
        </w:rPr>
        <w:t xml:space="preserve"> применяются при:</w:t>
      </w:r>
    </w:p>
    <w:p w:rsidR="005B65C4" w:rsidRPr="006A7A64" w:rsidRDefault="005B65C4" w:rsidP="005E4BC2">
      <w:pPr>
        <w:autoSpaceDE w:val="0"/>
        <w:ind w:left="-567" w:firstLine="709"/>
        <w:jc w:val="both"/>
        <w:rPr>
          <w:rFonts w:eastAsia="TimesNewRomanPSMT"/>
          <w:sz w:val="28"/>
          <w:szCs w:val="28"/>
        </w:rPr>
      </w:pPr>
      <w:r w:rsidRPr="006A7A64">
        <w:rPr>
          <w:rFonts w:eastAsia="TimesNewRomanPSMT"/>
          <w:sz w:val="28"/>
          <w:szCs w:val="28"/>
        </w:rPr>
        <w:t xml:space="preserve">1) подготовке документов территориального планирования </w:t>
      </w:r>
      <w:r w:rsidR="00596822" w:rsidRPr="006A7A64">
        <w:rPr>
          <w:rFonts w:eastAsia="TimesNewRomanPSMT"/>
          <w:sz w:val="28"/>
          <w:szCs w:val="28"/>
        </w:rPr>
        <w:t xml:space="preserve">муниципального образования </w:t>
      </w:r>
      <w:r w:rsidR="00FB7DF5" w:rsidRPr="006A7A64">
        <w:rPr>
          <w:sz w:val="28"/>
          <w:szCs w:val="28"/>
        </w:rPr>
        <w:t>«</w:t>
      </w:r>
      <w:r w:rsidR="005A7607" w:rsidRPr="006A7A64">
        <w:rPr>
          <w:sz w:val="28"/>
          <w:szCs w:val="28"/>
        </w:rPr>
        <w:t>Алексеевский</w:t>
      </w:r>
      <w:r w:rsidR="00FB7DF5" w:rsidRPr="006A7A64">
        <w:rPr>
          <w:sz w:val="28"/>
          <w:szCs w:val="28"/>
        </w:rPr>
        <w:t xml:space="preserve"> сельсовет» </w:t>
      </w:r>
      <w:proofErr w:type="spellStart"/>
      <w:r w:rsidR="005A7607" w:rsidRPr="006A7A64">
        <w:rPr>
          <w:sz w:val="28"/>
          <w:szCs w:val="28"/>
        </w:rPr>
        <w:t>Глушковского</w:t>
      </w:r>
      <w:proofErr w:type="spellEnd"/>
      <w:r w:rsidR="00FB7DF5" w:rsidRPr="006A7A64">
        <w:rPr>
          <w:sz w:val="28"/>
          <w:szCs w:val="28"/>
        </w:rPr>
        <w:t xml:space="preserve"> района </w:t>
      </w:r>
      <w:r w:rsidRPr="006A7A64">
        <w:rPr>
          <w:rFonts w:eastAsia="TimesNewRomanPSMT"/>
          <w:sz w:val="28"/>
          <w:szCs w:val="28"/>
        </w:rPr>
        <w:t>Курской области:</w:t>
      </w:r>
    </w:p>
    <w:p w:rsidR="005B65C4" w:rsidRPr="006A7A64" w:rsidRDefault="005B65C4" w:rsidP="005E4BC2">
      <w:pPr>
        <w:autoSpaceDE w:val="0"/>
        <w:ind w:left="-567" w:firstLine="709"/>
        <w:jc w:val="both"/>
        <w:rPr>
          <w:rFonts w:eastAsia="TimesNewRomanPSMT"/>
          <w:sz w:val="28"/>
          <w:szCs w:val="28"/>
        </w:rPr>
      </w:pPr>
      <w:r w:rsidRPr="006A7A64">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6A7A64" w:rsidRDefault="005B65C4" w:rsidP="005E4BC2">
      <w:pPr>
        <w:autoSpaceDE w:val="0"/>
        <w:ind w:left="-567" w:firstLine="709"/>
        <w:jc w:val="both"/>
        <w:rPr>
          <w:rFonts w:eastAsia="TimesNewRomanPSMT"/>
          <w:sz w:val="28"/>
          <w:szCs w:val="28"/>
        </w:rPr>
      </w:pPr>
      <w:r w:rsidRPr="006A7A64">
        <w:rPr>
          <w:rFonts w:eastAsia="TimesNewRomanPSMT"/>
          <w:sz w:val="28"/>
          <w:szCs w:val="28"/>
        </w:rPr>
        <w:t xml:space="preserve">в части планируемого размещения и реконструкции объектов </w:t>
      </w:r>
      <w:r w:rsidR="00596822" w:rsidRPr="006A7A64">
        <w:rPr>
          <w:rFonts w:eastAsia="TimesNewRomanPSMT"/>
          <w:sz w:val="28"/>
          <w:szCs w:val="28"/>
        </w:rPr>
        <w:t>местного</w:t>
      </w:r>
      <w:r w:rsidRPr="006A7A64">
        <w:rPr>
          <w:rFonts w:eastAsia="TimesNewRomanPSMT"/>
          <w:sz w:val="28"/>
          <w:szCs w:val="28"/>
        </w:rPr>
        <w:t xml:space="preserve"> значения по областям;</w:t>
      </w:r>
    </w:p>
    <w:p w:rsidR="005B65C4" w:rsidRPr="006A7A64" w:rsidRDefault="005B65C4" w:rsidP="005E4BC2">
      <w:pPr>
        <w:autoSpaceDE w:val="0"/>
        <w:ind w:left="-567" w:firstLine="709"/>
        <w:jc w:val="both"/>
        <w:rPr>
          <w:rFonts w:eastAsia="TimesNewRomanPSMT"/>
          <w:sz w:val="28"/>
          <w:szCs w:val="28"/>
        </w:rPr>
      </w:pPr>
      <w:r w:rsidRPr="006A7A64">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6A7A64">
        <w:rPr>
          <w:rFonts w:eastAsia="TimesNewRomanPSMT"/>
          <w:sz w:val="28"/>
          <w:szCs w:val="28"/>
        </w:rPr>
        <w:t>местного</w:t>
      </w:r>
      <w:r w:rsidRPr="006A7A64">
        <w:rPr>
          <w:rFonts w:eastAsia="TimesNewRomanPSMT"/>
          <w:sz w:val="28"/>
          <w:szCs w:val="28"/>
        </w:rPr>
        <w:t xml:space="preserve"> значения) для обеспечения нормативной доступности терр</w:t>
      </w:r>
      <w:r w:rsidR="00234DD3" w:rsidRPr="006A7A64">
        <w:rPr>
          <w:rFonts w:eastAsia="TimesNewRomanPSMT"/>
          <w:sz w:val="28"/>
          <w:szCs w:val="28"/>
        </w:rPr>
        <w:t>иторий для нормируемых объектов;</w:t>
      </w:r>
    </w:p>
    <w:p w:rsidR="005B65C4" w:rsidRPr="006A7A64" w:rsidRDefault="005B65C4" w:rsidP="005E4BC2">
      <w:pPr>
        <w:autoSpaceDE w:val="0"/>
        <w:ind w:left="-567" w:firstLine="709"/>
        <w:jc w:val="both"/>
        <w:rPr>
          <w:rFonts w:eastAsia="TimesNewRomanPSMT"/>
          <w:sz w:val="28"/>
          <w:szCs w:val="28"/>
        </w:rPr>
      </w:pPr>
      <w:r w:rsidRPr="006A7A64">
        <w:rPr>
          <w:rFonts w:eastAsia="TimesNewRomanPSMT"/>
          <w:sz w:val="28"/>
          <w:szCs w:val="28"/>
        </w:rPr>
        <w:t>2)</w:t>
      </w:r>
      <w:proofErr w:type="gramStart"/>
      <w:r w:rsidRPr="006A7A64">
        <w:rPr>
          <w:rFonts w:eastAsia="TimesNewRomanPSMT"/>
          <w:sz w:val="28"/>
          <w:szCs w:val="28"/>
        </w:rPr>
        <w:t>принятии</w:t>
      </w:r>
      <w:proofErr w:type="gramEnd"/>
      <w:r w:rsidRPr="006A7A64">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6A7A64">
        <w:rPr>
          <w:rFonts w:eastAsia="TimesNewRomanPSMT"/>
          <w:sz w:val="28"/>
          <w:szCs w:val="28"/>
        </w:rPr>
        <w:t>местного</w:t>
      </w:r>
      <w:r w:rsidRPr="006A7A64">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6A7A64">
        <w:rPr>
          <w:rFonts w:eastAsia="TimesNewRomanPSMT"/>
          <w:sz w:val="28"/>
          <w:szCs w:val="28"/>
        </w:rPr>
        <w:t xml:space="preserve">дорогам </w:t>
      </w:r>
      <w:r w:rsidR="00F20462" w:rsidRPr="006A7A64">
        <w:rPr>
          <w:rFonts w:eastAsia="TimesNewRomanPSMT"/>
          <w:sz w:val="28"/>
          <w:szCs w:val="28"/>
        </w:rPr>
        <w:t>местного</w:t>
      </w:r>
      <w:r w:rsidR="00234DD3" w:rsidRPr="006A7A64">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6A7A64">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6A7A64">
        <w:rPr>
          <w:rFonts w:eastAsia="TimesNewRomanPSMT"/>
          <w:sz w:val="28"/>
          <w:szCs w:val="28"/>
        </w:rPr>
        <w:t>местного</w:t>
      </w:r>
      <w:r w:rsidRPr="006A7A64">
        <w:rPr>
          <w:rFonts w:eastAsia="TimesNewRomanPSMT"/>
          <w:sz w:val="28"/>
          <w:szCs w:val="28"/>
        </w:rPr>
        <w:t xml:space="preserve"> значения в соответствии с документами территориального</w:t>
      </w:r>
      <w:r w:rsidRPr="00FB7DF5">
        <w:rPr>
          <w:rFonts w:eastAsia="TimesNewRomanPSMT"/>
          <w:sz w:val="28"/>
          <w:szCs w:val="28"/>
        </w:rPr>
        <w:t xml:space="preserve">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 xml:space="preserve">4. Уровень урбанизации– </w:t>
      </w:r>
      <w:proofErr w:type="gramStart"/>
      <w:r w:rsidRPr="00FB7DF5">
        <w:rPr>
          <w:sz w:val="28"/>
          <w:szCs w:val="28"/>
        </w:rPr>
        <w:t>оц</w:t>
      </w:r>
      <w:proofErr w:type="gramEnd"/>
      <w:r w:rsidRPr="00FB7DF5">
        <w:rPr>
          <w:sz w:val="28"/>
          <w:szCs w:val="28"/>
        </w:rPr>
        <w:t>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машино-мест</w:t>
      </w:r>
      <w:proofErr w:type="spellEnd"/>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spellStart"/>
            <w:proofErr w:type="gramStart"/>
            <w:r w:rsidRPr="00FB7DF5">
              <w:rPr>
                <w:rFonts w:eastAsia="Arial Unicode MS"/>
                <w:color w:val="000000"/>
                <w:sz w:val="22"/>
                <w:szCs w:val="22"/>
              </w:rPr>
              <w:t>фитнес-клубы</w:t>
            </w:r>
            <w:proofErr w:type="spellEnd"/>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008311CE" w:rsidRPr="00FB7DF5">
              <w:rPr>
                <w:rFonts w:eastAsia="Arial Unicode MS"/>
                <w:color w:val="000000"/>
                <w:sz w:val="22"/>
                <w:szCs w:val="22"/>
              </w:rPr>
              <w:t xml:space="preserve"> </w:t>
            </w:r>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 xml:space="preserve">Детские </w:t>
            </w:r>
            <w:proofErr w:type="spellStart"/>
            <w:r w:rsidRPr="00FB7DF5">
              <w:rPr>
                <w:color w:val="000000"/>
                <w:sz w:val="22"/>
                <w:szCs w:val="22"/>
              </w:rPr>
              <w:t>досуговые</w:t>
            </w:r>
            <w:proofErr w:type="spellEnd"/>
            <w:r w:rsidRPr="00FB7DF5">
              <w:rPr>
                <w:color w:val="000000"/>
                <w:sz w:val="22"/>
                <w:szCs w:val="22"/>
              </w:rPr>
              <w:t xml:space="preserve">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w:t>
            </w:r>
            <w:proofErr w:type="spellStart"/>
            <w:r w:rsidRPr="00FB7DF5">
              <w:rPr>
                <w:rFonts w:eastAsia="Arial Unicode MS"/>
                <w:color w:val="000000"/>
                <w:sz w:val="22"/>
                <w:szCs w:val="22"/>
                <w:lang w:eastAsia="ar-SA"/>
              </w:rPr>
              <w:t>х</w:t>
            </w:r>
            <w:proofErr w:type="spellEnd"/>
            <w:r w:rsidRPr="00FB7DF5">
              <w:rPr>
                <w:rFonts w:eastAsia="Arial Unicode MS"/>
                <w:color w:val="000000"/>
                <w:sz w:val="22"/>
                <w:szCs w:val="22"/>
                <w:lang w:eastAsia="ar-SA"/>
              </w:rPr>
              <w:t>)</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370" w:rsidRDefault="00CC6370" w:rsidP="00BB7348">
      <w:r>
        <w:separator/>
      </w:r>
    </w:p>
  </w:endnote>
  <w:endnote w:type="continuationSeparator" w:id="0">
    <w:p w:rsidR="00CC6370" w:rsidRDefault="00CC6370"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87" w:rsidRDefault="00484B87" w:rsidP="00F00669">
    <w:pPr>
      <w:pStyle w:val="ae"/>
    </w:pPr>
  </w:p>
  <w:p w:rsidR="00484B87" w:rsidRPr="00F00669" w:rsidRDefault="00484B87"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370" w:rsidRDefault="00CC6370" w:rsidP="00BB7348">
      <w:r>
        <w:separator/>
      </w:r>
    </w:p>
  </w:footnote>
  <w:footnote w:type="continuationSeparator" w:id="0">
    <w:p w:rsidR="00CC6370" w:rsidRDefault="00CC6370"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484B87" w:rsidRDefault="000519D0">
        <w:pPr>
          <w:pStyle w:val="ac"/>
          <w:jc w:val="center"/>
        </w:pPr>
        <w:r w:rsidRPr="00CA4E64">
          <w:rPr>
            <w:rFonts w:ascii="Times New Roman" w:hAnsi="Times New Roman" w:cs="Times New Roman"/>
          </w:rPr>
          <w:fldChar w:fldCharType="begin"/>
        </w:r>
        <w:r w:rsidR="00484B87"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65729" w:rsidRPr="00A65729">
          <w:rPr>
            <w:rFonts w:ascii="Times New Roman" w:hAnsi="Times New Roman" w:cs="Times New Roman"/>
            <w:noProof/>
            <w:lang w:val="ru-RU"/>
          </w:rPr>
          <w:t>20</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87" w:rsidRDefault="00484B87">
    <w:pPr>
      <w:pStyle w:val="ac"/>
      <w:jc w:val="center"/>
    </w:pPr>
  </w:p>
  <w:p w:rsidR="00484B87" w:rsidRDefault="00484B8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484B87" w:rsidRDefault="000519D0">
        <w:pPr>
          <w:pStyle w:val="ac"/>
          <w:jc w:val="center"/>
        </w:pPr>
        <w:r w:rsidRPr="00CA4E64">
          <w:rPr>
            <w:rFonts w:ascii="Times New Roman" w:hAnsi="Times New Roman" w:cs="Times New Roman"/>
          </w:rPr>
          <w:fldChar w:fldCharType="begin"/>
        </w:r>
        <w:r w:rsidR="00484B87"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65729" w:rsidRPr="00A65729">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87" w:rsidRPr="0010196E" w:rsidRDefault="00484B87">
    <w:pPr>
      <w:pStyle w:val="ac"/>
      <w:jc w:val="center"/>
      <w:rPr>
        <w:lang w:val="ru-RU"/>
      </w:rPr>
    </w:pPr>
  </w:p>
  <w:p w:rsidR="00484B87" w:rsidRDefault="00484B8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3"/>
    <w:multiLevelType w:val="multilevel"/>
    <w:tmpl w:val="23B05AD6"/>
    <w:lvl w:ilvl="0">
      <w:start w:val="1"/>
      <w:numFmt w:val="decimal"/>
      <w:lvlText w:val="%1."/>
      <w:lvlJc w:val="left"/>
      <w:pPr>
        <w:tabs>
          <w:tab w:val="num" w:pos="360"/>
        </w:tabs>
        <w:ind w:left="360" w:hanging="360"/>
      </w:pPr>
    </w:lvl>
    <w:lvl w:ilvl="1">
      <w:start w:val="2"/>
      <w:numFmt w:val="decimal"/>
      <w:isLgl/>
      <w:lvlText w:val="%1.%2"/>
      <w:lvlJc w:val="left"/>
      <w:pPr>
        <w:ind w:left="1954" w:hanging="1245"/>
      </w:pPr>
      <w:rPr>
        <w:rFonts w:hint="default"/>
      </w:rPr>
    </w:lvl>
    <w:lvl w:ilvl="2">
      <w:start w:val="1"/>
      <w:numFmt w:val="decimal"/>
      <w:isLgl/>
      <w:lvlText w:val="%1.%2.%3"/>
      <w:lvlJc w:val="left"/>
      <w:pPr>
        <w:ind w:left="2663" w:hanging="1245"/>
      </w:pPr>
      <w:rPr>
        <w:rFonts w:hint="default"/>
      </w:rPr>
    </w:lvl>
    <w:lvl w:ilvl="3">
      <w:start w:val="1"/>
      <w:numFmt w:val="decimal"/>
      <w:isLgl/>
      <w:lvlText w:val="%1.%2.%3.%4"/>
      <w:lvlJc w:val="left"/>
      <w:pPr>
        <w:ind w:left="3372" w:hanging="1245"/>
      </w:pPr>
      <w:rPr>
        <w:rFonts w:hint="default"/>
      </w:rPr>
    </w:lvl>
    <w:lvl w:ilvl="4">
      <w:start w:val="1"/>
      <w:numFmt w:val="decimal"/>
      <w:isLgl/>
      <w:lvlText w:val="%1.%2.%3.%4.%5"/>
      <w:lvlJc w:val="left"/>
      <w:pPr>
        <w:ind w:left="4081" w:hanging="1245"/>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6">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7">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B33D27"/>
    <w:multiLevelType w:val="hybridMultilevel"/>
    <w:tmpl w:val="477A8900"/>
    <w:lvl w:ilvl="0" w:tplc="FFFFFFFF">
      <w:start w:val="2004"/>
      <w:numFmt w:val="bullet"/>
      <w:lvlText w:val="-"/>
      <w:lvlJc w:val="left"/>
      <w:pPr>
        <w:tabs>
          <w:tab w:val="num" w:pos="360"/>
        </w:tabs>
        <w:ind w:left="3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6">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7">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1CD4A19"/>
    <w:multiLevelType w:val="hybridMultilevel"/>
    <w:tmpl w:val="FAEA7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C93722B"/>
    <w:multiLevelType w:val="hybridMultilevel"/>
    <w:tmpl w:val="509CFD2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1">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5"/>
  </w:num>
  <w:num w:numId="8">
    <w:abstractNumId w:val="9"/>
  </w:num>
  <w:num w:numId="9">
    <w:abstractNumId w:val="0"/>
  </w:num>
  <w:num w:numId="10">
    <w:abstractNumId w:val="14"/>
  </w:num>
  <w:num w:numId="11">
    <w:abstractNumId w:val="8"/>
  </w:num>
  <w:num w:numId="12">
    <w:abstractNumId w:val="12"/>
  </w:num>
  <w:num w:numId="13">
    <w:abstractNumId w:val="10"/>
  </w:num>
  <w:num w:numId="14">
    <w:abstractNumId w:val="19"/>
  </w:num>
  <w:num w:numId="15">
    <w:abstractNumId w:val="22"/>
  </w:num>
  <w:num w:numId="16">
    <w:abstractNumId w:val="17"/>
  </w:num>
  <w:num w:numId="17">
    <w:abstractNumId w:val="13"/>
  </w:num>
  <w:num w:numId="18">
    <w:abstractNumId w:val="7"/>
  </w:num>
  <w:num w:numId="19">
    <w:abstractNumId w:val="21"/>
  </w:num>
  <w:num w:numId="20">
    <w:abstractNumId w:val="16"/>
  </w:num>
  <w:num w:numId="21">
    <w:abstractNumId w:val="6"/>
  </w:num>
  <w:num w:numId="22">
    <w:abstractNumId w:val="3"/>
  </w:num>
  <w:num w:numId="23">
    <w:abstractNumId w:val="2"/>
  </w:num>
  <w:num w:numId="24">
    <w:abstractNumId w:val="11"/>
  </w:num>
  <w:num w:numId="25">
    <w:abstractNumId w:val="18"/>
  </w:num>
  <w:num w:numId="26">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9D0"/>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4B87"/>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607"/>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1DA6"/>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A7A64"/>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4F7"/>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5780"/>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29DB"/>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1B4"/>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729"/>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646B"/>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370"/>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6AF"/>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1B0C"/>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FontStyle49">
    <w:name w:val="Font Style49"/>
    <w:basedOn w:val="a0"/>
    <w:rsid w:val="00E516AF"/>
    <w:rPr>
      <w:rFonts w:ascii="Times New Roman" w:hAnsi="Times New Roman" w:cs="Times New Roman"/>
      <w:b/>
      <w:bCs/>
      <w:sz w:val="12"/>
      <w:szCs w:val="12"/>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5A4A-CFC5-4CA4-8DCE-647F67AA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38</Pages>
  <Words>6586</Words>
  <Characters>48164</Characters>
  <Application>Microsoft Office Word</Application>
  <DocSecurity>0</DocSecurity>
  <Lines>401</Lines>
  <Paragraphs>109</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vt:lpstr>I. ОСНОВНАЯ ЧАСТЬ</vt:lpstr>
      <vt:lpstr/>
      <vt:lpstr>1. Общие положения</vt:lpstr>
      <vt:lpstr/>
      <vt:lpstr/>
      <vt:lpstr>Общая информация из Генерального плана поселения</vt:lpstr>
      <vt:lpstr>1.1 Расположение и природно-климатические условия Алексеевского поселения Глушко</vt:lpstr>
      <vt:lpstr/>
      <vt:lpstr>    </vt:lpstr>
      <vt:lpstr/>
      <vt:lpstr>II. МАТЕРИАЛЫ ПО ОБОСНОВАНИЮ РАСЧеТНЫХ ПОКАЗАТЕЛЕЙ ГРАДОСТРОИТЕЛЬНОГО ПРОЕКТИРОВ</vt:lpstr>
      <vt:lpstr>III. ПРАВИЛА И ОБЛАСТЬ ПРИМЕНЕНИЯ РАСЧеТНЫХ ПОКАЗАТЕЛЕЙ, СОДЕРЖАЩИХСЯ В ОСНОВНОЙ</vt:lpstr>
      <vt:lpstr>        </vt:lpstr>
      <vt:lpstr>        к местным нормативам градостроительного </vt:lpstr>
      <vt:lpstr>        проектирования Курской области</vt:lpstr>
      <vt:lpstr>        </vt:lpstr>
      <vt:lpstr>        Приложение  </vt:lpstr>
      <vt:lpstr>        к местным нормативам градостроительного проектирования Курской области</vt:lpstr>
      <vt:lpstr>        </vt:lpstr>
      <vt:lpstr>        Приложение   </vt:lpstr>
      <vt:lpstr>        к местным нормативам градостроительного проектирования Курской области</vt:lpstr>
    </vt:vector>
  </TitlesOfParts>
  <Company/>
  <LinksUpToDate>false</LinksUpToDate>
  <CharactersWithSpaces>54641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stroiteli</cp:lastModifiedBy>
  <cp:revision>11</cp:revision>
  <cp:lastPrinted>2021-06-08T07:06:00Z</cp:lastPrinted>
  <dcterms:created xsi:type="dcterms:W3CDTF">2021-05-28T09:55:00Z</dcterms:created>
  <dcterms:modified xsi:type="dcterms:W3CDTF">2021-08-09T07:49:00Z</dcterms:modified>
</cp:coreProperties>
</file>